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7a4e9" w14:textId="357a4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 басшысының 2018 жылғы 5 қазандағы "Қазақстандықтардың әл-ауқатының өсуі: табыс пен тұрмыс сапасын арттыру" атты Қазақстан халқына Жолдауын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2018 жылғы 12 қазандағы № 772 Жарлығы.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 басшысының 2018 жылғы 5 қазандағы "Қазақстандықтардың әл-ауқатының өсуі: табыс пен тұрмыс сапасын арттыру" атты Қазақстан халқына </w:t>
      </w:r>
      <w:r>
        <w:rPr>
          <w:rFonts w:ascii="Times New Roman"/>
          <w:b w:val="false"/>
          <w:i w:val="false"/>
          <w:color w:val="000000"/>
          <w:sz w:val="28"/>
        </w:rPr>
        <w:t>Жолдауын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Мемлекет басшысының 2018 жылғы 5 қазандағы "Қазақстандықтардың әл-ауқатының өсуі: табыс пен тұрмыс сапасын арттыру" атты Қазақстан халқына Жолдауын іске асыру жөніндегі жалпыұлттық іс-шаралар жоспары (бұдан әрі - Жалпыұлттық жоспар)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Жалпыұлттық жоспар іс-шараларының мүлтіксіз және уақтылы орындалуын, сондай-ақ Мемлекет басшысының 2018 жылғы 5 қазандағы "Қазақстандықтардың әл-ауқатының өсуі: табыс пен тұрмыс сапасын арттыру" атты Қазақстан халқына </w:t>
      </w:r>
      <w:r>
        <w:rPr>
          <w:rFonts w:ascii="Times New Roman"/>
          <w:b w:val="false"/>
          <w:i w:val="false"/>
          <w:color w:val="000000"/>
          <w:sz w:val="28"/>
        </w:rPr>
        <w:t>Жолдауының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ережелері бойынша ақпараттық-түсіндіру жұмысын жүйелі негізде жүргізуді қамтамасыз етсін;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есепті жылдан кейінгі жылдың 25 қаңтарына дейін Қазақстан Республикасы Президентінің Әкімшілігіне Жалпыұлттық жоспардың орындалу барысы туралы ақпарат ұсынсын.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Президентіне тікелей бағынатын және есеп беретін мемлекеттік органдардың, орталық және жергілікті атқарушы органдардың, басқа да мемлекеттік органдардың бірінші басшылары Жалпыұлттық жоспар іс-шараларының мүлтіксіз және уақтылы орындалуын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Жарлықтың орындалуын бақылау Қазақстан Республикасы Президентінің Әкімшілігіне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Жарлық қол қойылған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