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af80" w14:textId="339a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А.Әшімбекұлын Қазақстан Республикасы Мемлекеттік күзет қызметінің бастығы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14 қарашадағы № 789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Ардақ Əшімбекұлы Қазақстан Республикасы Мемлекеттік күзет қызметінің бастығы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