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fa8bb" w14:textId="c6fa8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соттарының төрағалары мен судьяларын қызметке тағайындау және қызметтен босату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2018 жылғы 11 желтоқсандағы № 801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Конституциясының 82-бабының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сот жүйесі мен судьяларының мәртебесі туралы" 2000 жылғы 25 желтоқсандағы Қазақстан Республикасы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2, 5, 7-тармақтарына, </w:t>
      </w:r>
      <w:r>
        <w:rPr>
          <w:rFonts w:ascii="Times New Roman"/>
          <w:b w:val="false"/>
          <w:i w:val="false"/>
          <w:color w:val="000000"/>
          <w:sz w:val="28"/>
        </w:rPr>
        <w:t>34-бабы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1), 2), 12) тармақшаларына, 3-тармағының 2) тармақшасына сәйкес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Төраға қызметіне: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423"/>
        <w:gridCol w:w="7877"/>
      </w:tblGrid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бойынша:</w:t>
            </w:r>
          </w:p>
        </w:tc>
      </w:tr>
      <w:tr>
        <w:trPr>
          <w:trHeight w:val="30" w:hRule="atLeast"/>
        </w:trPr>
        <w:tc>
          <w:tcPr>
            <w:tcW w:w="44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аудандық сотына</w:t>
            </w:r>
          </w:p>
        </w:tc>
        <w:tc>
          <w:tcPr>
            <w:tcW w:w="78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Нұржан Бейбіт Нұржанұлы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 Сарыарқа ауданы № 2 аудандық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 бойынша:</w:t>
            </w:r>
          </w:p>
        </w:tc>
      </w:tr>
      <w:tr>
        <w:trPr>
          <w:trHeight w:val="30" w:hRule="atLeast"/>
        </w:trPr>
        <w:tc>
          <w:tcPr>
            <w:tcW w:w="44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қаласының № 3 сотына</w:t>
            </w:r>
          </w:p>
        </w:tc>
        <w:tc>
          <w:tcPr>
            <w:tcW w:w="78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Аманқұлова Нәзира Олжабайқызы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облыстың Қарғалы аудандық сотының төрағасы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 бойынша:</w:t>
            </w:r>
          </w:p>
        </w:tc>
      </w:tr>
      <w:tr>
        <w:trPr>
          <w:trHeight w:val="30" w:hRule="atLeast"/>
        </w:trPr>
        <w:tc>
          <w:tcPr>
            <w:tcW w:w="44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Қаражал қалалық сотына</w:t>
            </w:r>
          </w:p>
        </w:tc>
        <w:tc>
          <w:tcPr>
            <w:tcW w:w="78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Бейсенов Дархан Кенжеғұлұлы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облыстың Қарағанды қаласы Қазыбек би ауданы № 2 аудандық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44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қаласы Октябрь ауданының № 2 аудандық сотына</w:t>
            </w:r>
          </w:p>
        </w:tc>
        <w:tc>
          <w:tcPr>
            <w:tcW w:w="78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Нығметов Талғат Әлиханұлы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облыстың Теміртау қалалық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 бойынша:</w:t>
            </w:r>
          </w:p>
        </w:tc>
      </w:tr>
      <w:tr>
        <w:trPr>
          <w:trHeight w:val="30" w:hRule="atLeast"/>
        </w:trPr>
        <w:tc>
          <w:tcPr>
            <w:tcW w:w="44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Байқоңыр қалалық сотына</w:t>
            </w:r>
          </w:p>
        </w:tc>
        <w:tc>
          <w:tcPr>
            <w:tcW w:w="78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Жүсіпов Телжан Қуанышбекұлы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облыстың Қызылорда қалалық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 бойынша:</w:t>
            </w:r>
          </w:p>
        </w:tc>
      </w:tr>
      <w:tr>
        <w:trPr>
          <w:trHeight w:val="30" w:hRule="atLeast"/>
        </w:trPr>
        <w:tc>
          <w:tcPr>
            <w:tcW w:w="44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Мұнайлы аудандық сотына</w:t>
            </w:r>
          </w:p>
        </w:tc>
        <w:tc>
          <w:tcPr>
            <w:tcW w:w="78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Наурызбаев Серік Тұяханұлы;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бойынша:</w:t>
            </w:r>
          </w:p>
        </w:tc>
      </w:tr>
      <w:tr>
        <w:trPr>
          <w:trHeight w:val="30" w:hRule="atLeast"/>
        </w:trPr>
        <w:tc>
          <w:tcPr>
            <w:tcW w:w="44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аудандық сотына</w:t>
            </w:r>
          </w:p>
        </w:tc>
        <w:tc>
          <w:tcPr>
            <w:tcW w:w="78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Смағұлов Қайрат Кемалұлы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облыстың Петропавл қаласы № 2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қаласы бойынша:</w:t>
            </w:r>
          </w:p>
        </w:tc>
      </w:tr>
      <w:tr>
        <w:trPr>
          <w:trHeight w:val="30" w:hRule="atLeast"/>
        </w:trPr>
        <w:tc>
          <w:tcPr>
            <w:tcW w:w="44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 істер жөніндегі мамандандырылған ауданаралық сотына</w:t>
            </w:r>
          </w:p>
        </w:tc>
        <w:tc>
          <w:tcPr>
            <w:tcW w:w="78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Шахидинов Әбсаттар Әбдіхалықұлы;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 бойынша:</w:t>
            </w:r>
          </w:p>
        </w:tc>
      </w:tr>
      <w:tr>
        <w:trPr>
          <w:trHeight w:val="30" w:hRule="atLeast"/>
        </w:trPr>
        <w:tc>
          <w:tcPr>
            <w:tcW w:w="44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Байқоңыр аудандық сотына</w:t>
            </w:r>
          </w:p>
        </w:tc>
        <w:tc>
          <w:tcPr>
            <w:tcW w:w="78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Шамиев Нұрбол Сұңғатұлы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 Павлодар қалалық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44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Байқоңыр ауданының № 2 аудандық сотына</w:t>
            </w:r>
          </w:p>
        </w:tc>
        <w:tc>
          <w:tcPr>
            <w:tcW w:w="78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Имашев Кемеңгер Болатұлы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 Қарағанды қаласы мамандандырылған ауданаралық әкімшілік сотының төрағасы қызметінен босатыла отырып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тағайындалсын.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Судья қызметіне: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05"/>
        <w:gridCol w:w="7595"/>
      </w:tblGrid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қалалық сотына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Кудекова Ләзат Серікқызы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 Алматы аудандық сотының судьясы қызметінен босатыла отырып;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Елемесов Марат Фарахатұлы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 Әуезов аудандық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қалалық сотына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Мырзахметов Самат Мелдебекұлы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 мамандандырылған ауданаралық экономикалық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облыстық сотына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Жакулин Әскербек Бейсембекұлы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қалалық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облыстық сотына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Садықова Айнұр Жалғасқызы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 Ақтөбе қалалық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облыстық сотына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 Наталья Степановна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 мамандандырылған ауданаралық экономикалық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Әскери сотына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Сақалов Ғазиз Болатұлы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облыстық сотының судьясы қызметінен босатыла отырып;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Хасенов Рамазан Қырымұлы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облыстық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облыстық сотына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Ахметова Ақмарал Нұралықызы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 Ақтау қаласы № 2 сотының судьясы қызметінен босатыла отырып;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Сағындықова Кәзила Қуанышбекқызы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 Ақтау қаласы № 2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облыстық сотына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Салатов Дулат Сақанұлы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 Баянауыл аудандық сотының төрағасы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бойынша: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 аудандық сотына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 Жангелді Сәлімжанұлы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 № 2 кәмелетке толмағандардың істері жөніндегі мамандандырылған ауданаралық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аудандық сотына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Аманжолова Динара Айтжанқызы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Өскемен қалалық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қалалық сотына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Хамза Жанар Ғабдсаматқызы;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 аудандық сотына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Мерзадинова Динара Сталбекқызы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Тараз қаласы мамандандырылған әкімшілік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 бойынша: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қаласының мамандандырылған тергеу сотына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Бейсембаев Нұралы Керімқұлұлы;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қалалық сотына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Мусина Айпатша Елеусізқызы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облыстың Мұғалжар аудандық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 бойынша: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Талдықорған қаласының мамандандырылған тергеу сотына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Дошкеев Думан Асқарұлы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облыстың Райымбек аудандық сотының төрағасы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Талдықорған мамандандырылған ауданаралық әкімшілік сотына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Кәлпебаева Айгүл Тәңірбергенқызы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Жарма ауданы № 2 аудандық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 бойынша: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қаласының мамандандырылған әкімшілік сотына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Шақпақова Нұргүл Ысқаққызы;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бойынша: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 қалалық сотына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Сағидолдина Нұргүл Өмірбекқызы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облыстың Тарбағатай ауданы № 2 аудандық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кәмелетке толмағандардың істері жөніндегі мамандандырылған ауданаралық сотына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Торғаев Сарқытхан Рамазанұлы;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ауданаралық экономикалық сотына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Бақытбекұлы Әділ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облыстың Көкпекті аудандық сотының төрағасы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Өскемен қаласының мамандандырылған тергеу сотына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Әнуарбеков Досбол Алтайбекұлы;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Өскемен қаласының № 2 сотына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Болатова Әсем Болатқызы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облыстың Глубокое аудандық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 бойынша: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қаласының мамандандырылған әкімшілік сотына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Құрмашев Мағауия Амантайұлы;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 бойынша: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аудандық сотына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Ісқалиева Асылғаным Сатыбалдықызы;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қаласының Октябрь аудандық сотына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Бурабаев Дулат Қайдарұлы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облыстың Шет аудандық сотының төрағасы қызметінен босатыла отырып;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Имашева Баян Сайлауқызы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облыстың Жезқазған қалалық сотының судьясы қызметінен босатыла отырып;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Рахимберлина Динара Үсенқызы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облыстың Сәтбаев қалалық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қалалық сотына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Омарова Гүлім Қайырқұлқызы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облыстың Жезқазған қалалық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 істер жөніндегі мамандандырылған ауданаралық сотына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Әрінова Самал Рақымқызы;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Теміртау қалалық сотына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Қадырбаев Ғалымжан Таубайұлы;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қалалық сотына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Жүнісова Айнаш Аброшқызы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мамандандырылған ауданаралық экономикалық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бойынша: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қалалық сотына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Әбілқайыр Асқар Бақбергенұлы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облыстың Рудный қалалық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Рудный қалалық сотына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Бейсембай Бағлан Қуантайұлы;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ауданаралық экономикалық сотына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Тәңірберген Айнұр Төлебайқызы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облыстың Сарыкөл аудандық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 бойынша: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ауданаралық экономикалық сотына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Садықов Өмірзақ Дәулетиярұлы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облыстың Ақтау қаласы мамандандырылған әкімшілік сотының төрағасы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 бойынша: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қалалық сотына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Қапанова Алмагүл Құлатайқызы;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қалалық сотына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Жұмабекқызы Нұргүл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 Ақтөбе қалалық сотының судьясы қызметінен босатыла отырып;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Күлбаева Айнаш Анарбекқызы;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қаласының № 2 сотына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Әбжапаров Өрнек Жұманұлы;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Әбілғазина Мейрамгүл Арыстанқызы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облыстың Павлодар аудандық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бойынша: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аудандық сотына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Дүйсенов Азамат Аблайұлы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облыстың Жамбыл аудандық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 қаласының мамандандырылған әкімшілік сотына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Бейісов Дархан Кәмлетұлы;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ауданаралық экономикалық сотына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Алиева Минура Талғатқызы;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 бойынша: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Мақтаарал аудандық сотына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Ырсымбетов Марат Нұрғазыұлы;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бойынша: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аудандық сотына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Бимуханов Шыңғыс Меирұлы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 Нұра аудандық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аудандық сотына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Жапақова Дана Асылбекқызы;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кәмелетке толмағандардың істері жөніндегі мамандандырылған ауданаралық сотына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Дүйсембекова Тоғжан Айбекқызы;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 бойынша: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ауданаралық экономикалық сотына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Қонақбаев Бақыт Шәріпбайұлы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Атбасар аудандық сотының төрағасы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Байқоңыр аудандық сотына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Дәурешов Әнуар Жұмажанұлы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 Ақтау қаласы № 2 сотының судьясы қызметінен босатыла отырып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тағайындалсын.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Атқаратын қызметінен: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61"/>
        <w:gridCol w:w="7339"/>
      </w:tblGrid>
      <w:tr>
        <w:trPr>
          <w:trHeight w:val="30" w:hRule="atLeast"/>
        </w:trPr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 облыстық сотының судьясы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Сәрсенов Бейсембай Ақжанұлы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орнынан түсуіне байланысты;</w:t>
            </w:r>
          </w:p>
        </w:tc>
      </w:tr>
      <w:tr>
        <w:trPr>
          <w:trHeight w:val="30" w:hRule="atLeast"/>
        </w:trPr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облыстық сотының судьялары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Батырханов Роман Қазимұлы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орнынан түсуіне байланысты;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Валимова Гүлнара Маметжанқызы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орнынан түсуіне байланысты;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Тұржанов Мұрат Бақтыбайұлы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орнынан түсуіне байланысты;</w:t>
            </w:r>
          </w:p>
        </w:tc>
      </w:tr>
      <w:tr>
        <w:trPr>
          <w:trHeight w:val="30" w:hRule="atLeast"/>
        </w:trPr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облыстық сотының судьясы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Аққұлова Раиса Зинорқызы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орнынан түсуіне байланысты;</w:t>
            </w:r>
          </w:p>
        </w:tc>
      </w:tr>
      <w:tr>
        <w:trPr>
          <w:trHeight w:val="30" w:hRule="atLeast"/>
        </w:trPr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облыстық сотының судьясы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Азбанбаев Марат Ақторғайұлы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орнынан түсуіне байланысты;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 бойынша:</w:t>
            </w:r>
          </w:p>
        </w:tc>
      </w:tr>
      <w:tr>
        <w:trPr>
          <w:trHeight w:val="30" w:hRule="atLeast"/>
        </w:trPr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аудандық сотының төрағасы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Байғожаев Жангелді Алтынбекұлы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орнынан түсуіне байланысты;</w:t>
            </w:r>
          </w:p>
        </w:tc>
      </w:tr>
      <w:tr>
        <w:trPr>
          <w:trHeight w:val="30" w:hRule="atLeast"/>
        </w:trPr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Қарасай мамандандырылған ауданаралық әкімшілік сотының судьясы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Тұтқышбаев Тұрдақын Әнуарбекұлы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зейнеткерлік жасқа толуына байланысты;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бойынша:</w:t>
            </w:r>
          </w:p>
        </w:tc>
      </w:tr>
      <w:tr>
        <w:trPr>
          <w:trHeight w:val="30" w:hRule="atLeast"/>
        </w:trPr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 қаласы № 2 сотының судьясы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Ұзықанов Сағынбек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зейнеткерлік жасқа толуына байланысты;</w:t>
            </w:r>
          </w:p>
        </w:tc>
      </w:tr>
      <w:tr>
        <w:trPr>
          <w:trHeight w:val="30" w:hRule="atLeast"/>
        </w:trPr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Шемонаиха аудандық сотының судьясы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Танабаева Бақытжамал Жағыпарқызы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орнынан түсуіне байланысты;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бойынша:</w:t>
            </w:r>
          </w:p>
        </w:tc>
      </w:tr>
      <w:tr>
        <w:trPr>
          <w:trHeight w:val="30" w:hRule="atLeast"/>
        </w:trPr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 аудандық сотының төрағасы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Лелека Владимир Вячеславович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өкілеттік мерзімінің өтуіне байланысты, осы соттың судьясы болып қалдыра отырып;</w:t>
            </w:r>
          </w:p>
        </w:tc>
      </w:tr>
      <w:tr>
        <w:trPr>
          <w:trHeight w:val="30" w:hRule="atLeast"/>
        </w:trPr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қалалық сотының судьясы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Мұрат Адамұлы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 тілегі бойынша;</w:t>
            </w:r>
          </w:p>
        </w:tc>
      </w:tr>
      <w:tr>
        <w:trPr>
          <w:trHeight w:val="30" w:hRule="atLeast"/>
        </w:trPr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 № 2 сотының судьясы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Әбдіров Нұрсейіт Әбдірұлы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орнынан түсуіне байланысты;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 бойынша:</w:t>
            </w:r>
          </w:p>
        </w:tc>
      </w:tr>
      <w:tr>
        <w:trPr>
          <w:trHeight w:val="30" w:hRule="atLeast"/>
        </w:trPr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қаласы № 2 сотының төрағасы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Рысқалиева Қанзиба Жәкібайқызы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өкілеттік мерзімінің өтуіне байланысты, осы соттың судьясы болып қалдыра отырып;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бойынша:</w:t>
            </w:r>
          </w:p>
        </w:tc>
      </w:tr>
      <w:tr>
        <w:trPr>
          <w:trHeight w:val="30" w:hRule="atLeast"/>
        </w:trPr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аудандық сотының судьясы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Қалиева Әйгерім Абайқызы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 тілегі бойынша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босатылсын.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Жарлық қол қойылған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