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537f" w14:textId="dfe5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 Әкімшілігінің штат саны мен құрылымы туралы" Қазақстан Республикасы Президентінің 2008 жылғы 11 ақпандағы № 533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11 желтоқсандағы № 802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Конституциялық заңның 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 Әкімшілігінің штат саны мен құрылымы туралы" Қазақстан Республикасы Президентінің 2008 жылғы 11 ақпандағы № 533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5, 52-құжат)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 Әкімшілігінің 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"Сыртқы саясат орталығы" деген жолдан кейін мынадай мазмұндағы 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"Талдау және болжамдау орталығы".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 Әкімшілігінің Басшысы осы Жарлықтан туындайтын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