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746b" w14:textId="1507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Б.Б.Атамқұловты Қазақстан Республикасының Сыртқы істер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26 желтоқсандағы № 808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Бейбіт Бəкірұлы Атамқұлов Қазақстан Республикасының Сыртқы істер министрі болып тағайындалсын, ол Қазақстан Республикасының Қорғаныс жəне аэроғарыш өнеркəсібі министрі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