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513c" w14:textId="4f45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А.Қ.Жұмағалиевты Қазақстан Республикасы Премьер-Министрінің орынбасары - Қазақстан Республикасының Қорғаныс және аэроғарыш өнеркәсібі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26 желтоқсандағы № 809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Асқар Қуанышұлы Жұмағалиев Қазақстан Республикасы Премьер-Министрінің орынбасары – Қазақстан Республикасының Қорғаныс жəне аэроғарыш өнеркəсібі министрі болып тағайындалсын, ол Қазақстан Республикасы Премьер-Министрінің орынбасары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