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df34" w14:textId="facd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Ж.М.Қасымбекті Қазақстан Республикасының Индустрия және инфрақұрылымдық даму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26 желтоқсандағы № 810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Жеңіс Махмұдұлы Қасымбек Қазақстан Республикасының Индустрия жəне инфрақұрылымдық даму министрі болып тағайындалсын, ол Қазақстан Республикасының Инвестициялар жəне даму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