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a3a3" w14:textId="14da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Зеленов ауданын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28 желтоқсандағы № 820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 және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Зеленов ауданы Бəйтерек ауданы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