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7857" w14:textId="9767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Т.М.Сүлейменовті Қазақстан Республикасы Президентінің көмекшісі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22 наурыздағы № 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Тимур Мұратұлы Сүлейменов Қазақстан Республикасы Президентінің көмекшісі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