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cd14" w14:textId="839c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Д.А.Кәлетаевты Қазақстан Республикасы Президентінің Әкімшілігі Басшысының бірінші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25 наурыздағы № 11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Дархан Аманұлы Кəлетаев Қазақстан Республикасы Президентінің Əкімшілігі Басшысының бірінші орынбасары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