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a66a" w14:textId="2b0a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ішкі істер органдарының полиция қызметкерлерін кезектен тыс аттестаттаудан өткізу туралы" Қазақстан Республикасы Президентінің 2019 жылғы 18 наурыздағы № 879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2 сәуірдегі № 15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Үкіметі актілерінің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республикалық баспасөзде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тиіс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ішкі істер органдарының полиция қызметкерлерін кезектен тыс аттестаттаудан өткізу туралы" Қазақстан Республикасы Президентінің 2019 жылғы 18 наурыздағы № 879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Қазақстан Республикасы Президентінің Әкімшілігі, Қазақстан Республикасының Ішкі істер министрлігі Қазақстан Республикасы ішкі істер органдарының полиция қызметкерлерін кезектен тыс аттестаттауды 2019 жылғы 1 қазан мен 2020 жылғы 31 наурыз аралығында өткізсін, сондай-ақ осы Жарлықтан туындайтын өзге де шараларды қабылдасын.".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