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e549" w14:textId="6c8e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төрағаларын, сот алқаларының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10 сәуірдегі № 20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сот жүйесі мен судьяларының мәртебесі туралы" 2000 жылғы 25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2, 3, 5, 7-тармақтарына, </w:t>
      </w:r>
      <w:r>
        <w:rPr>
          <w:rFonts w:ascii="Times New Roman"/>
          <w:b w:val="false"/>
          <w:i w:val="false"/>
          <w:color w:val="000000"/>
          <w:sz w:val="28"/>
        </w:rPr>
        <w:t>34-бабы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1), 2), 12) тармақшаларына, 3-тармағының 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9"/>
        <w:gridCol w:w="7211"/>
      </w:tblGrid>
      <w:tr>
        <w:trPr>
          <w:trHeight w:val="30" w:hRule="atLeast"/>
        </w:trPr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Жоғарғы Сотының азаматтық істер жөніндегі сот алқасына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Таймерденов Мейрамбек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облыстық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облыстық сотына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Әбдіқадыров Еліс Нұрқасымұлы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Сотының азаматтық істер жөніндегі сот алқасының төрағасы қызметінен босатыла отырып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8"/>
        <w:gridCol w:w="82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 облысы бойынша:</w:t>
            </w:r>
          </w:p>
        </w:tc>
      </w:tr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толмағандардың істері жөніндегі мамандандырылған ауданаралық сотына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Ысқақбаев Кенжебай Дарбайұлы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Қарқаралы ауданы № 2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бойынша:</w:t>
            </w:r>
          </w:p>
        </w:tc>
      </w:tr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қалалық сотына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 Абдрахман Алиасқарұлы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Сырдария аудандық сотының төрағасы қызметінен босатыла отырып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қызметінен: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7"/>
        <w:gridCol w:w="6903"/>
      </w:tblGrid>
      <w:tr>
        <w:trPr>
          <w:trHeight w:val="30" w:hRule="atLeast"/>
        </w:trPr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қалалық сотының судьясы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Әбілмажинова Айман Собетбекқызы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зейнеткерлік жасқа толуына байланысты;</w:t>
            </w:r>
          </w:p>
        </w:tc>
      </w:tr>
      <w:tr>
        <w:trPr>
          <w:trHeight w:val="30" w:hRule="atLeast"/>
        </w:trPr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облыстық сотының судьясы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 Гүлнәр Дәулетиярқызы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облыстық сотының судьясы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Байманов Ердос Есқалиұлы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тілегі бойынша;</w:t>
            </w:r>
          </w:p>
        </w:tc>
      </w:tr>
      <w:tr>
        <w:trPr>
          <w:trHeight w:val="30" w:hRule="atLeast"/>
        </w:trPr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сотының судьялары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Бежекенов Ахметбек Бақытбекұлы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тілегі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Түсібиянова Әлия Әнуарбекқызы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облыстық сотының судьясы 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Әбішев Жұмабай Рысқұлұлы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сотының төрағасы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Шалқаров Қайрат Төлеуғалиұлы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өкілеттігін тоқтата отырып, өз тілегі бойынша;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бойынша:</w:t>
            </w:r>
          </w:p>
        </w:tc>
      </w:tr>
      <w:tr>
        <w:trPr>
          <w:trHeight w:val="30" w:hRule="atLeast"/>
        </w:trPr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гарнизоны әскери сотының төрағасы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 Айдар Оразаұлы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бойынша:</w:t>
            </w:r>
          </w:p>
        </w:tc>
      </w:tr>
      <w:tr>
        <w:trPr>
          <w:trHeight w:val="30" w:hRule="atLeast"/>
        </w:trPr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қалалық сотының судьясы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Ерғалиев Алтай Төлеуұлы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зейнеткерлік жасқа толуына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бойынша:</w:t>
            </w:r>
          </w:p>
        </w:tc>
      </w:tr>
      <w:tr>
        <w:trPr>
          <w:trHeight w:val="30" w:hRule="atLeast"/>
        </w:trPr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аудандық сотының судьясы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Тотыбай Ерхан Нұханұлы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 бойынша:</w:t>
            </w:r>
          </w:p>
        </w:tc>
      </w:tr>
      <w:tr>
        <w:trPr>
          <w:trHeight w:val="30" w:hRule="atLeast"/>
        </w:trPr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аудандық сотының судьясы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Анжела Юрьевна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тілегі бойынша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босатылсын.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