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ad745" w14:textId="3bad7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А.Қ. Аймағамбетовті Қазақстан Республикасының Білім және ғылым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12 маусымдағы № 5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Асхат Қанатұлы Аймағамбетов Қазақстан Республикасының Білім жəне ғылым министрі болып тағайындалсын.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