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dac9" w14:textId="80bd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Б.Ә.Сағынтаевты Қазақстан Республикасы Президенті Әкімшілігінің Басшысы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12 маусымдағы № 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Бақытжан Əбдірұлы Сағынтаев Қазақстан Республикасы Президенті Əкімшілігінің Басшысы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