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7eb9" w14:textId="e0d7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Т.М.Сүлейменовті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22 шілдедегі № 77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Тимур Мұратұлы Сүлейменов Қазақстан Республикасы Президентінің Əкімшілігі Басшысының орынбасары болып тағайындалсын, ол Қазақстан Республикасы Президентінің көмекшісі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