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39d2" w14:textId="6dd3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К.Қ.Мәсімовті Қазақстан Республикасы Ұлттық қауіпсіздік комитетінің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маусымдағы № 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Кəрім Қажымқанұлы Мəсімов Қазақстан Республикасы Ұлттық қауіпсіздік комитетінің Төрағасы болып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