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62a2" w14:textId="3d56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Жидда қаласындағы (Сауд Арабиясы Корольдігі) консулдығын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5 тамыздағы № 88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Жидда қаласындағы (Сауд Арабиясы Корольдігі) Бас консулдығы ретінде қайта құру жолымен Қазақстан Республикасының Жидда қаласындағы (Сауд Арабиясы Корольдігі) консулдығы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