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f6e4" w14:textId="4ccf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Е.Е.Баттақовты Қазақстан Республикасы Президентінің Іс басқарушысы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13 маусымдағы № 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Еркінұлы Баттақов Қазақстан Республикасы Президентінің Іс басқарушысы болып тағайындалсын.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