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0de89" w14:textId="980de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С.Ө.Трұмовты Маңғыстау облысының әкімі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маусымдағы № 10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Серікбай Өтелгенұлы Трұмов Маңғыстау облысының əкімі болып тағайындалсын.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