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3814" w14:textId="9243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Г.Н.Әбдіқалықова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20 тамыздағы № 122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Гүлшара Наушақызы Əбдіқалықова басқа жұмысқа ауысуына байланысты Қазақстан Республикасы Премьер-Министрінің орынбасары қызметінен босатылсын.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