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fc82" w14:textId="7adf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Б.М.Сапарбаевты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20 тамыздағы № 123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Бердібек Машбекұлы Сапарбаев Қазақстан Республикасы Премьер-Министрінің орынбасары болып тағайындалсын, ол Қазақстан Республикасының Еңбек жəне халықты əлеуметтік қорғау министрі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