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b380" w14:textId="70ab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Б.Б.Нұрымбетовті Қазақстан Республикасының Еңбек және халықты әлеуметтік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20 тамыздағы № 124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Біржан Бидайбекұлы Нұрымбетов Қазақстан Республикасының Еңбек жəне халықты əлеуметтік қорғау министрі болып тағайындалсын.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