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123e" w14:textId="16b1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жанындағы Қоғамдық сананы жаңғырту бағдарламасын іске асыру жөніндегі ұлттық комиссия туралы” Қазақстан Республикасы Президентінің 2017 жылғы 17 сәуірдегі № 462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21 тамыздағы № 126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“Қазақстан Республикасы Президентінің жанындағы Қоғамдық сананы жаңғырту бағдарламасын іске асыру жөніндегі ұлттық комиссия туралы” Қазақстан Республикасы Президентінің 2017 жылғы 17 сәуірдегі № 462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жыл, № 13, 87-құжат)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құрылған Қазақстан Республикасы Президентінің жанындағы Қоғамдық сананы жаңғырту бағдарламасын іске асыру жөніндегі ұлттық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енгізілсін: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5"/>
        <w:gridCol w:w="1492"/>
        <w:gridCol w:w="9483"/>
      </w:tblGrid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Аймағамбетов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Асхат Қанатұлы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Білім және ғылым министрі,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Айтаханов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Ерлан Қуанышұлы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қаласының әкімі,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Есқалиев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Ғали Нәжимединұлы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әкімі,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Ысқақов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Қуанышбек Досмайылұлы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әкімі,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Талғат Бегімұлы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жанындағы “Орталық коммуникациялар қызметі” республикалық мемлекеттік мекемесінің директоры,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Нығыметов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Ғани Сақтағанұлы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Әкімшілігі Ішкі саясат бөлімінің меңгерушісі,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Райымқұлова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Ақтоты Рахметоллақызы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Мәдениет және спорт министрі,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Бақытжан Әбдірұлы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әкімі,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Танысбай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Ләззат Мұратқызы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“Қазақстан” республикалық телерадиокорпорациясы” акционерлік қоғамының Басқарма төрайымы (келісім бойынша),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Серікбай Өтелгенұлы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облысының әкімі,</w:t>
            </w:r>
          </w:p>
        </w:tc>
      </w:tr>
      <w:tr>
        <w:trPr>
          <w:trHeight w:val="30" w:hRule="atLeast"/>
        </w:trPr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Берік Уәлиұлы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Баспасөз хатшысы;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жолдар: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262"/>
        <w:gridCol w:w="8785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“Балаева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Аида Ғалымқызы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бөлімінің меңгерушісі, хатшы”,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"Әшімбаев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Мәулен Сағатханұлы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“Нұр Отан” партиясы Төрағасының бірінші орынбасары (келісім бойынша)”,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Қыдырғалиұлы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әкімі”,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Ерлан Тынымбайұлы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“Қазақстан” республикалық телерадиокорпорациясы” акционерлік қоғамының Басқарма төрағасы (келісім бойынша)”,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"Көлгінов Алтай Сейдірұлы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облысының әкімі”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тиісінше мынадай редакцияда жазылсын: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1"/>
        <w:gridCol w:w="910"/>
        <w:gridCol w:w="9719"/>
      </w:tblGrid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“Балаева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Аида Ғалымқызы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көмекшісі - Өтініштерді қарауды бақылау бөлімінің меңгерушісі, хатшы”,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“Әшімбаев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Мәулен Сағатханұлы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көмекшісі”,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“Байбек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Қыдырғалиұлы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"Nur Otan" партиясы Төрағасының бірінші орынбасары (келісім бойынша)”,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“Карин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Ерлан Тынымбайұлы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Президентінің кеңесшісі”,</w:t>
            </w:r>
          </w:p>
        </w:tc>
      </w:tr>
      <w:tr>
        <w:trPr>
          <w:trHeight w:val="30" w:hRule="atLeast"/>
        </w:trPr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“Көлгінов Алтай Сейдірұлы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қаласының әкімі;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комиссия </w:t>
      </w:r>
      <w:r>
        <w:rPr>
          <w:rFonts w:ascii="Times New Roman"/>
          <w:b w:val="false"/>
          <w:i w:val="false"/>
          <w:color w:val="000000"/>
          <w:sz w:val="28"/>
        </w:rPr>
        <w:t>құрамынан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шығарылсын: Ғ.Р. Әбдірахымов, Е.Ж. Бабақұмаров, Қ.Е. Көшербаев, А. Мұхамедиұлы, А.Ш. Нұразхан, Б.Т. Сұлтанов, Е.Л. Тоғжанов, К.Н. Шәмшидинова.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күшіне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