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e534" w14:textId="fdee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Ә.Т.Садықұловты Қазақстан Республикасы Мемлекеттік күзет қызметінің бастығы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13 маусымдағы № 14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Əнуар Төлеуханұлы Садықұлов Қазақстан Республикасы Мемлекеттік күзет қызметінің бастығы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