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8f33" w14:textId="1c88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А.Ж. Шпекбаевты Қазақстан Республикасының Сыбайлас жемқорлыққа қарсы іс-қимыл агенттігінің (Сыбайлас жемқорлыққа қарсы қызметтің)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14 маусымдағы № 15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Алик Жатқамбайұлы Шпекбаев Қазақстан Республикасының Сыбайлас жемқорлыққа қарсы іс-қимыл агенттігінің (Сыбайлас жемқорлыққа қарсы қызметтің) төрағасы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