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92d0" w14:textId="e5a9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Еуразиялық экономикалық одақ пен оған мүше мемлекеттер және екінші тараптан Сингапур Республикасы арасындағы еркін сауда туралы келісімге және Бір тараптан Еуразиялық экономикалық одақ пен оған мүше мемлекеттер және екінші тараптан Сингапур Республикасы арасындағы жан-жақты экономикалық ынтымақтастық туралы негіздемелік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2019 жылғы 30 қыркүйектегі № 179 Жарлығы.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Қоса беріліп отырған Бір тараптан Еуразиялық экономикалық одақ пен оған мүше мемлекеттер және екінші тараптан Сингапур Республикасы арасындағы еркін сауда туралы келісімнің және Бір тараптан Еуразиялық экономикалық одақ пен оған мүше мемлекеттер және екінші тараптан Сингапур Республикасы арасындағы жан-жақты экономикалық ынтымақтастық туралы негіздемелік келісімнің жобалары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Премьер-Министрінің бірінші орынбасары - Қазақстан Республикасының Қаржы министрі Әлихан Асханұлы Смайыловқа Бір тараптан Еуразиялық экономикалық одақ пен оған мүше мемлекеттер және екінші тараптан Сингапур Республикасы арасындағы еркін сауда туралы келісімге және Бір тараптан Еуразиялық экономикалық одақ пен оған мүше мемлекеттер және екінші тараптан Сингапур Республикасы арасындағы жан-жақты экономикалық ынтымақтастық туралы негіздемелік келісімге қағидаттық сипаты жоқ өзгерістер мен толықтырулар енгізу құқығымен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Бір тараптан Еуразиялық экономикалық одақ пен оған мүше мемлекеттер және екінші тараптан Сингапур Республикасы арасындағы еркін сауда туралы келісімнің және Бір тараптан Еуразиялық экономикалық одақ пен оған мүше мемлекеттер және екінші тараптан Сингапур Республикасы арасындағы жан-жақты экономикалық ынтымақтастық туралы негіздемелік келісімнің жобалары ЗҚАИ-на келіп түспеген.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