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9a44" w14:textId="cb59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гарнизондарының кейбір әскери соттарын тарату және Қазақстан Республикасы соттарының кадр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15 қазандағы № 188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2000 жылғы 25 желтоқсандағы "Қазақстан Республикасының сот жүйесі мен судьяларының мэртебесі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8-тармақтарына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таратылсын: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Маңғыстау облысы Ақтау гарнизонының әскери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Қарағанды облысы Қарағанды гарнизонының әскери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облысы Қостанай гарнизонының әскери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Алматы облысы Талдықорған гарнизонының әскери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Шығыс Қазақстан облысы Өскемен гарнизонының әскери соты.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соттардың кейбір төрағалары мен судьялары қызметке тағайындалсын және қызметтен босатылсын.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Жоғарғы Соты осы Жарлықтан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қызметіне: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8"/>
        <w:gridCol w:w="74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мамандандырылған әкімшілік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Бақытбек Жұмабекұлы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Ақтау гарнизоны әскери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аудандық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Аралбаев Батырбек Қадырұлы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Талдықорған гарнизоны әскери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Тажмұхан Бекболат Жанғалиұлы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Қостанай гарнизоны әскери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гарнизонының әскери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Жүнісбеков Асқарбек Жүнісбекұлы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Өскемен гарнизоны әскери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қалалық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Дәменов Азат Ермұханұлы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Өскемен гарнизоны әскери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аудандық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 Марат Сисенбайұлы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Ақтау гарнизоны әскери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қалалық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Жұмабеков Есен Балтабайұлы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Қарағанды гарнизоны әскери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№ 2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Мерей Исмушарифұлы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Қостанай гарнизоны әскери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гарнизонының әскери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Абдуллин Ержан Бекдоллаұлы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Талдықорған гарнизоны әскери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бойынша: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гарнизонының әскери сотына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 Ринат Миратұлы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Талдықорған гарнизоны әскери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Қайыров Асқар Мәкенұлы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істер жөніндегі мамандандырылған ауданаралық әскери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