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28649" w14:textId="b6286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 шеңберінде ауыл шаруашылығы жануарларымен селекциялық-асыл тұқымдық жұмыс жүргізуді біріздендіруге бағытталған шаралар туралы келісімге қол қою туралы</w:t>
      </w:r>
    </w:p>
    <w:p>
      <w:pPr>
        <w:spacing w:after="0"/>
        <w:ind w:left="0"/>
        <w:jc w:val="both"/>
      </w:pPr>
      <w:r>
        <w:rPr>
          <w:rFonts w:ascii="Times New Roman"/>
          <w:b w:val="false"/>
          <w:i w:val="false"/>
          <w:color w:val="000000"/>
          <w:sz w:val="28"/>
        </w:rPr>
        <w:t>Қазақстан Республикасы Президентінің 2019 жылғы 24 қазандағы № 192 Жарлығы</w:t>
      </w:r>
    </w:p>
    <w:p>
      <w:pPr>
        <w:spacing w:after="0"/>
        <w:ind w:left="0"/>
        <w:jc w:val="both"/>
      </w:pPr>
      <w:bookmarkStart w:name="z1" w:id="0"/>
      <w:r>
        <w:rPr>
          <w:rFonts w:ascii="Times New Roman"/>
          <w:b w:val="false"/>
          <w:i w:val="false"/>
          <w:color w:val="000000"/>
          <w:sz w:val="28"/>
        </w:rPr>
        <w:t xml:space="preserve">
      "Қазақстан Республикасының халықаралық шарттары туралы" 2005 жылғы 30 мамырдағы Қазақстан Республикасы Заңының </w:t>
      </w:r>
      <w:r>
        <w:rPr>
          <w:rFonts w:ascii="Times New Roman"/>
          <w:b w:val="false"/>
          <w:i w:val="false"/>
          <w:color w:val="000000"/>
          <w:sz w:val="28"/>
        </w:rPr>
        <w:t>8-бабына</w:t>
      </w:r>
      <w:r>
        <w:rPr>
          <w:rFonts w:ascii="Times New Roman"/>
          <w:b w:val="false"/>
          <w:i w:val="false"/>
          <w:color w:val="000000"/>
          <w:sz w:val="28"/>
        </w:rPr>
        <w:t xml:space="preserve"> сәйкес </w:t>
      </w:r>
      <w:r>
        <w:rPr>
          <w:rFonts w:ascii="Times New Roman"/>
          <w:b/>
          <w:i w:val="false"/>
          <w:color w:val="000000"/>
          <w:sz w:val="28"/>
        </w:rPr>
        <w:t>ҚАУЛЫ ЕТЕМІН:</w:t>
      </w:r>
    </w:p>
    <w:bookmarkEnd w:id="0"/>
    <w:bookmarkStart w:name="z2" w:id="1"/>
    <w:p>
      <w:pPr>
        <w:spacing w:after="0"/>
        <w:ind w:left="0"/>
        <w:jc w:val="both"/>
      </w:pPr>
      <w:r>
        <w:rPr>
          <w:rFonts w:ascii="Times New Roman"/>
          <w:b w:val="false"/>
          <w:i w:val="false"/>
          <w:color w:val="000000"/>
          <w:sz w:val="28"/>
        </w:rPr>
        <w:t xml:space="preserve">
      1. Қоса беріліп отырған Еуразиялық экономикалық одақ шеңберінде ауыл шаруашылығы жануарларымен селекциялық-асыл тұқымдық жұмыс жүргізуді біріздендіруге бағытталған шаралар туралы </w:t>
      </w:r>
      <w:r>
        <w:rPr>
          <w:rFonts w:ascii="Times New Roman"/>
          <w:b w:val="false"/>
          <w:i w:val="false"/>
          <w:color w:val="000000"/>
          <w:sz w:val="28"/>
        </w:rPr>
        <w:t>келісімнің</w:t>
      </w:r>
      <w:r>
        <w:rPr>
          <w:rFonts w:ascii="Times New Roman"/>
          <w:b w:val="false"/>
          <w:i w:val="false"/>
          <w:color w:val="000000"/>
          <w:sz w:val="28"/>
        </w:rPr>
        <w:t xml:space="preserve"> (бұдан эрі - Келісім) жобасы мақұлдансын.</w:t>
      </w:r>
    </w:p>
    <w:bookmarkEnd w:id="1"/>
    <w:bookmarkStart w:name="z3" w:id="2"/>
    <w:p>
      <w:pPr>
        <w:spacing w:after="0"/>
        <w:ind w:left="0"/>
        <w:jc w:val="both"/>
      </w:pPr>
      <w:r>
        <w:rPr>
          <w:rFonts w:ascii="Times New Roman"/>
          <w:b w:val="false"/>
          <w:i w:val="false"/>
          <w:color w:val="000000"/>
          <w:sz w:val="28"/>
        </w:rPr>
        <w:t>
      2. Қазақстан Республикасының Премьер-Министрі Асқар Ұзақбайұлы Маминге Келісімге қағидаттық сипаты жоқ өзгерістер мен толықтырулар енгізуге рұқсат бере отырып, Қазақстан Республикасының атынан қол қоюға өкілеттік берілсін.</w:t>
      </w:r>
    </w:p>
    <w:bookmarkEnd w:id="2"/>
    <w:bookmarkStart w:name="z4" w:id="3"/>
    <w:p>
      <w:pPr>
        <w:spacing w:after="0"/>
        <w:ind w:left="0"/>
        <w:jc w:val="both"/>
      </w:pPr>
      <w:r>
        <w:rPr>
          <w:rFonts w:ascii="Times New Roman"/>
          <w:b w:val="false"/>
          <w:i w:val="false"/>
          <w:color w:val="000000"/>
          <w:sz w:val="28"/>
        </w:rPr>
        <w:t>
      3. Осы Жарлық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2019 жылғы 24 қазандағы</w:t>
            </w:r>
            <w:r>
              <w:br/>
            </w:r>
            <w:r>
              <w:rPr>
                <w:rFonts w:ascii="Times New Roman"/>
                <w:b w:val="false"/>
                <w:i w:val="false"/>
                <w:color w:val="000000"/>
                <w:sz w:val="20"/>
              </w:rPr>
              <w:t>№ 192 Жарлығымен</w:t>
            </w:r>
            <w:r>
              <w:br/>
            </w:r>
            <w:r>
              <w:rPr>
                <w:rFonts w:ascii="Times New Roman"/>
                <w:b w:val="false"/>
                <w:i w:val="false"/>
                <w:color w:val="000000"/>
                <w:sz w:val="20"/>
              </w:rPr>
              <w:t>МАҚҰЛДАНҒАН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6" w:id="4"/>
    <w:p>
      <w:pPr>
        <w:spacing w:after="0"/>
        <w:ind w:left="0"/>
        <w:jc w:val="left"/>
      </w:pPr>
      <w:r>
        <w:rPr>
          <w:rFonts w:ascii="Times New Roman"/>
          <w:b/>
          <w:i w:val="false"/>
          <w:color w:val="000000"/>
        </w:rPr>
        <w:t xml:space="preserve"> Еуразиялық экономикалық одақ шеңберінде ауыл шаруашылығы жануарларымен селекциялық-асыл тұқымдық жұмыс жүргізуді біріздендіруге бағытталған шаралар туралы</w:t>
      </w:r>
      <w:r>
        <w:br/>
      </w:r>
      <w:r>
        <w:rPr>
          <w:rFonts w:ascii="Times New Roman"/>
          <w:b/>
          <w:i w:val="false"/>
          <w:color w:val="000000"/>
        </w:rPr>
        <w:t>КЕЛІСІМ</w:t>
      </w:r>
    </w:p>
    <w:bookmarkEnd w:id="4"/>
    <w:p>
      <w:pPr>
        <w:spacing w:after="0"/>
        <w:ind w:left="0"/>
        <w:jc w:val="both"/>
      </w:pPr>
      <w:r>
        <w:rPr>
          <w:rFonts w:ascii="Times New Roman"/>
          <w:b w:val="false"/>
          <w:i w:val="false"/>
          <w:color w:val="000000"/>
          <w:sz w:val="28"/>
        </w:rPr>
        <w:t>
      Бұдан әрі мүше мемлекеттер деп аталатын Еуразиялық экономикалық одаққа мүше мемлекеттер</w:t>
      </w:r>
    </w:p>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шарттың </w:t>
      </w:r>
      <w:r>
        <w:rPr>
          <w:rFonts w:ascii="Times New Roman"/>
          <w:b w:val="false"/>
          <w:i w:val="false"/>
          <w:color w:val="000000"/>
          <w:sz w:val="28"/>
        </w:rPr>
        <w:t>XXV бөлімінің</w:t>
      </w:r>
      <w:r>
        <w:rPr>
          <w:rFonts w:ascii="Times New Roman"/>
          <w:b w:val="false"/>
          <w:i w:val="false"/>
          <w:color w:val="000000"/>
          <w:sz w:val="28"/>
        </w:rPr>
        <w:t xml:space="preserve"> ережелерін негізге ала отырып,</w:t>
      </w:r>
    </w:p>
    <w:p>
      <w:pPr>
        <w:spacing w:after="0"/>
        <w:ind w:left="0"/>
        <w:jc w:val="both"/>
      </w:pPr>
      <w:r>
        <w:rPr>
          <w:rFonts w:ascii="Times New Roman"/>
          <w:b w:val="false"/>
          <w:i w:val="false"/>
          <w:color w:val="000000"/>
          <w:sz w:val="28"/>
        </w:rPr>
        <w:t>
      бәсекеге қабілетті ауыл шаруашылығы өнімін өндіру көлемін арттыруға ұмтыла отырып,</w:t>
      </w:r>
    </w:p>
    <w:p>
      <w:pPr>
        <w:spacing w:after="0"/>
        <w:ind w:left="0"/>
        <w:jc w:val="both"/>
      </w:pPr>
      <w:r>
        <w:rPr>
          <w:rFonts w:ascii="Times New Roman"/>
          <w:b w:val="false"/>
          <w:i w:val="false"/>
          <w:color w:val="000000"/>
          <w:sz w:val="28"/>
        </w:rPr>
        <w:t>
      ауыл шаруашылығы жануарларының өнімділігі көбінесе асыл тұқымды жануарларды пайдалануға байланысты екенін ескере отырып,</w:t>
      </w:r>
    </w:p>
    <w:p>
      <w:pPr>
        <w:spacing w:after="0"/>
        <w:ind w:left="0"/>
        <w:jc w:val="both"/>
      </w:pPr>
      <w:r>
        <w:rPr>
          <w:rFonts w:ascii="Times New Roman"/>
          <w:b w:val="false"/>
          <w:i w:val="false"/>
          <w:color w:val="000000"/>
          <w:sz w:val="28"/>
        </w:rPr>
        <w:t>
      төмендегілер туралы келісті:</w:t>
      </w:r>
    </w:p>
    <w:bookmarkStart w:name="z7" w:id="5"/>
    <w:p>
      <w:pPr>
        <w:spacing w:after="0"/>
        <w:ind w:left="0"/>
        <w:jc w:val="left"/>
      </w:pPr>
      <w:r>
        <w:rPr>
          <w:rFonts w:ascii="Times New Roman"/>
          <w:b/>
          <w:i w:val="false"/>
          <w:color w:val="000000"/>
        </w:rPr>
        <w:t xml:space="preserve"> 1-бап</w:t>
      </w:r>
    </w:p>
    <w:bookmarkEnd w:id="5"/>
    <w:p>
      <w:pPr>
        <w:spacing w:after="0"/>
        <w:ind w:left="0"/>
        <w:jc w:val="both"/>
      </w:pPr>
      <w:r>
        <w:rPr>
          <w:rFonts w:ascii="Times New Roman"/>
          <w:b w:val="false"/>
          <w:i w:val="false"/>
          <w:color w:val="000000"/>
          <w:sz w:val="28"/>
        </w:rPr>
        <w:t>
      Осы Келісім келісілген (үйлестірілген) агроөнеркәсіптік саясатты іске асыру мақсатында әзірленген және мүше мемлекеттерде ауыл шаруашылығы жануарларымен селекциялық-асыл тұқымдық жұмыс жүргізуді реттейді.</w:t>
      </w:r>
    </w:p>
    <w:p>
      <w:pPr>
        <w:spacing w:after="0"/>
        <w:ind w:left="0"/>
        <w:jc w:val="both"/>
      </w:pPr>
      <w:r>
        <w:rPr>
          <w:rFonts w:ascii="Times New Roman"/>
          <w:b w:val="false"/>
          <w:i w:val="false"/>
          <w:color w:val="000000"/>
          <w:sz w:val="28"/>
        </w:rPr>
        <w:t>
      Мүше мемлекеттердің аумақтарында ауыл шаруашылығы жануарларымен селекциялық-асыл тұқымдық жұмыс жүргізу осы Келісімнің ережелері ескеріле отырып жүзеге асырылады.</w:t>
      </w:r>
    </w:p>
    <w:bookmarkStart w:name="z8" w:id="6"/>
    <w:p>
      <w:pPr>
        <w:spacing w:after="0"/>
        <w:ind w:left="0"/>
        <w:jc w:val="left"/>
      </w:pPr>
      <w:r>
        <w:rPr>
          <w:rFonts w:ascii="Times New Roman"/>
          <w:b/>
          <w:i w:val="false"/>
          <w:color w:val="000000"/>
        </w:rPr>
        <w:t xml:space="preserve"> 2-бап</w:t>
      </w:r>
    </w:p>
    <w:bookmarkEnd w:id="6"/>
    <w:p>
      <w:pPr>
        <w:spacing w:after="0"/>
        <w:ind w:left="0"/>
        <w:jc w:val="both"/>
      </w:pPr>
      <w:r>
        <w:rPr>
          <w:rFonts w:ascii="Times New Roman"/>
          <w:b w:val="false"/>
          <w:i w:val="false"/>
          <w:color w:val="000000"/>
          <w:sz w:val="28"/>
        </w:rPr>
        <w:t>
      Осы Келісімнің мақсаттары үшін мыналарды білдіретін ұғымдар пайдаланылады:</w:t>
      </w:r>
    </w:p>
    <w:bookmarkStart w:name="z9" w:id="7"/>
    <w:p>
      <w:pPr>
        <w:spacing w:after="0"/>
        <w:ind w:left="0"/>
        <w:jc w:val="both"/>
      </w:pPr>
      <w:r>
        <w:rPr>
          <w:rFonts w:ascii="Times New Roman"/>
          <w:b w:val="false"/>
          <w:i w:val="false"/>
          <w:color w:val="000000"/>
          <w:sz w:val="28"/>
        </w:rPr>
        <w:t>
      "асыл тұқымды өнім" - асыл тұқымды жануар, оның ұрығы, эмбриондар, құртшабақтар, бал ара пакеттері;</w:t>
      </w:r>
    </w:p>
    <w:bookmarkEnd w:id="7"/>
    <w:bookmarkStart w:name="z10" w:id="8"/>
    <w:p>
      <w:pPr>
        <w:spacing w:after="0"/>
        <w:ind w:left="0"/>
        <w:jc w:val="both"/>
      </w:pPr>
      <w:r>
        <w:rPr>
          <w:rFonts w:ascii="Times New Roman"/>
          <w:b w:val="false"/>
          <w:i w:val="false"/>
          <w:color w:val="000000"/>
          <w:sz w:val="28"/>
        </w:rPr>
        <w:t>
      "асыл тұқымдық құндылық" - асыл тұқымды жануардың, асыл тұқымды табынның селекцияланатын белгілерінің деңгейі және оларды ұрпағына беру мүмкіндігі;</w:t>
      </w:r>
    </w:p>
    <w:bookmarkEnd w:id="8"/>
    <w:bookmarkStart w:name="z11" w:id="9"/>
    <w:p>
      <w:pPr>
        <w:spacing w:after="0"/>
        <w:ind w:left="0"/>
        <w:jc w:val="both"/>
      </w:pPr>
      <w:r>
        <w:rPr>
          <w:rFonts w:ascii="Times New Roman"/>
          <w:b w:val="false"/>
          <w:i w:val="false"/>
          <w:color w:val="000000"/>
          <w:sz w:val="28"/>
        </w:rPr>
        <w:t>
      "асыл тұқымды жануар" - көбейту үшін пайдаланылатын, мүше мемлекеттердің асыл тұқымды мал шаруашылығы саласындағы заңнамасында белгіленген тәртіппен асыл тұқымды жануарларды есепке алу тізілімінде тіркелген және оны өткізген жағдайда асыл тұқымдық куәлігі (сертификаты, паспорты) бар ауыл шаруашылығы жануары;</w:t>
      </w:r>
    </w:p>
    <w:bookmarkEnd w:id="9"/>
    <w:bookmarkStart w:name="z12" w:id="10"/>
    <w:p>
      <w:pPr>
        <w:spacing w:after="0"/>
        <w:ind w:left="0"/>
        <w:jc w:val="both"/>
      </w:pPr>
      <w:r>
        <w:rPr>
          <w:rFonts w:ascii="Times New Roman"/>
          <w:b w:val="false"/>
          <w:i w:val="false"/>
          <w:color w:val="000000"/>
          <w:sz w:val="28"/>
        </w:rPr>
        <w:t>
      "селекциялық-асыл тұқымдық жұмыс" - ауыл шаруашылығы жануарларының асыл тұқымдық және өнімділік қасиеттерін жетілдіруге бағытталған іс-шаралар кешені;</w:t>
      </w:r>
    </w:p>
    <w:bookmarkEnd w:id="10"/>
    <w:bookmarkStart w:name="z13" w:id="11"/>
    <w:p>
      <w:pPr>
        <w:spacing w:after="0"/>
        <w:ind w:left="0"/>
        <w:jc w:val="both"/>
      </w:pPr>
      <w:r>
        <w:rPr>
          <w:rFonts w:ascii="Times New Roman"/>
          <w:b w:val="false"/>
          <w:i w:val="false"/>
          <w:color w:val="000000"/>
          <w:sz w:val="28"/>
        </w:rPr>
        <w:t>
      "ауыл шаруашылығы жануарлары" - мал шаруашылығы және өзге де ауыл шаруашылығы өнімін алу мақсатында өсірілетін жануарлар.</w:t>
      </w:r>
    </w:p>
    <w:bookmarkEnd w:id="11"/>
    <w:bookmarkStart w:name="z14" w:id="12"/>
    <w:p>
      <w:pPr>
        <w:spacing w:after="0"/>
        <w:ind w:left="0"/>
        <w:jc w:val="left"/>
      </w:pPr>
      <w:r>
        <w:rPr>
          <w:rFonts w:ascii="Times New Roman"/>
          <w:b/>
          <w:i w:val="false"/>
          <w:color w:val="000000"/>
        </w:rPr>
        <w:t xml:space="preserve"> 3-бап</w:t>
      </w:r>
    </w:p>
    <w:bookmarkEnd w:id="12"/>
    <w:p>
      <w:pPr>
        <w:spacing w:after="0"/>
        <w:ind w:left="0"/>
        <w:jc w:val="both"/>
      </w:pPr>
      <w:r>
        <w:rPr>
          <w:rFonts w:ascii="Times New Roman"/>
          <w:b w:val="false"/>
          <w:i w:val="false"/>
          <w:color w:val="000000"/>
          <w:sz w:val="28"/>
        </w:rPr>
        <w:t>
      Мүше мемлекеттерде асыл тұқымды өнім өндіру саласында бірыңғай талаптарды қолдану мақсатында мүше мемлекеттер селекциялық-асыл тұқымдық жұмыс жүргізгенде осы Келісімге сәйкес ауыл шаруашылығы жануарларының шығарылған жаңа типтерін, желілерін (тұқымдарын) және кростарын байқаудан өткізуді, асыл тұқымды өнімге молекулярлық генетикалық сараптама жүргізуді, туыстас тұқымдарды пайдалану кезінде алынған асыл тұқымды жануарлардың тұқымдарын анықтауды, сондай-ақ асыл тұқымдық құндылықты бағалауды біріздендіруді жүзеге асырады.</w:t>
      </w:r>
    </w:p>
    <w:p>
      <w:pPr>
        <w:spacing w:after="0"/>
        <w:ind w:left="0"/>
        <w:jc w:val="both"/>
      </w:pPr>
      <w:r>
        <w:rPr>
          <w:rFonts w:ascii="Times New Roman"/>
          <w:b w:val="false"/>
          <w:i w:val="false"/>
          <w:color w:val="000000"/>
          <w:sz w:val="28"/>
        </w:rPr>
        <w:t>
      Ауыл шаруашылығы жануарларының шығарылған жаңа типтерін, желілерін (тұқымдарын) және кростарын байқаудан өткізу тәртібін, асыл тұқымды өнімге молекулярлық генетикалық сараптама жүргізу тәртібін, туыстас тұқымдарды пайдалану кезінде алынған асыл тұқымды жануарлардың тұқымдарын анықтау тәртібін, сондай-ақ асыл тұқымдық құндылықты бағалау әдістемелерін Еуразиялық экономикалық комиссия (бұдан әрі - Комиссия) бекітеді.</w:t>
      </w:r>
    </w:p>
    <w:bookmarkStart w:name="z15" w:id="13"/>
    <w:p>
      <w:pPr>
        <w:spacing w:after="0"/>
        <w:ind w:left="0"/>
        <w:jc w:val="left"/>
      </w:pPr>
      <w:r>
        <w:rPr>
          <w:rFonts w:ascii="Times New Roman"/>
          <w:b/>
          <w:i w:val="false"/>
          <w:color w:val="000000"/>
        </w:rPr>
        <w:t xml:space="preserve"> 4-бап</w:t>
      </w:r>
    </w:p>
    <w:bookmarkEnd w:id="13"/>
    <w:p>
      <w:pPr>
        <w:spacing w:after="0"/>
        <w:ind w:left="0"/>
        <w:jc w:val="both"/>
      </w:pPr>
      <w:r>
        <w:rPr>
          <w:rFonts w:ascii="Times New Roman"/>
          <w:b w:val="false"/>
          <w:i w:val="false"/>
          <w:color w:val="000000"/>
          <w:sz w:val="28"/>
        </w:rPr>
        <w:t>
      Мүше мемлекеттерде инновациялық технологияларды, оның ішінде геномдық селекцияны әзірлеу мен енгізу мақсатында мүше мемлекеттерде жүргізілетін асыл тұқымды мал шаруашылығы саласындағы селекциялық-асыл тұқымдық жұмысты үйлестіру және талдамалық қамтамасыз ету Еуразиялық үкіметаралық кеңес белгілейтін тәртіппен Еуразиялық үкіметаралық кеңес айқындайтын мүше мемлекеттердің жұмыс істеп тұрған мекемелері базасында жүзеге асырылады.</w:t>
      </w:r>
    </w:p>
    <w:bookmarkStart w:name="z16" w:id="14"/>
    <w:p>
      <w:pPr>
        <w:spacing w:after="0"/>
        <w:ind w:left="0"/>
        <w:jc w:val="left"/>
      </w:pPr>
      <w:r>
        <w:rPr>
          <w:rFonts w:ascii="Times New Roman"/>
          <w:b/>
          <w:i w:val="false"/>
          <w:color w:val="000000"/>
        </w:rPr>
        <w:t xml:space="preserve"> 5-бап</w:t>
      </w:r>
    </w:p>
    <w:bookmarkEnd w:id="14"/>
    <w:p>
      <w:pPr>
        <w:spacing w:after="0"/>
        <w:ind w:left="0"/>
        <w:jc w:val="both"/>
      </w:pPr>
      <w:r>
        <w:rPr>
          <w:rFonts w:ascii="Times New Roman"/>
          <w:b w:val="false"/>
          <w:i w:val="false"/>
          <w:color w:val="000000"/>
          <w:sz w:val="28"/>
        </w:rPr>
        <w:t>
      Мүше мемлекеттер асыл тұқымды жануарлар және селекциялық жетістіктер туралы мәліметтермен алмасуды, оның ішінде электрондық түрде алмасуды ұйымдастыруды қамтамасыз етеді.</w:t>
      </w:r>
    </w:p>
    <w:p>
      <w:pPr>
        <w:spacing w:after="0"/>
        <w:ind w:left="0"/>
        <w:jc w:val="both"/>
      </w:pPr>
      <w:r>
        <w:rPr>
          <w:rFonts w:ascii="Times New Roman"/>
          <w:b w:val="false"/>
          <w:i w:val="false"/>
          <w:color w:val="000000"/>
          <w:sz w:val="28"/>
        </w:rPr>
        <w:t>
      Алмасуға жататын мәліметтер құрамын және осындай алмасу тәртібін Комиссия бекітеді.</w:t>
      </w:r>
    </w:p>
    <w:bookmarkStart w:name="z17" w:id="15"/>
    <w:p>
      <w:pPr>
        <w:spacing w:after="0"/>
        <w:ind w:left="0"/>
        <w:jc w:val="left"/>
      </w:pPr>
      <w:r>
        <w:rPr>
          <w:rFonts w:ascii="Times New Roman"/>
          <w:b/>
          <w:i w:val="false"/>
          <w:color w:val="000000"/>
        </w:rPr>
        <w:t xml:space="preserve"> 6-бап</w:t>
      </w:r>
    </w:p>
    <w:bookmarkEnd w:id="15"/>
    <w:p>
      <w:pPr>
        <w:spacing w:after="0"/>
        <w:ind w:left="0"/>
        <w:jc w:val="both"/>
      </w:pPr>
      <w:r>
        <w:rPr>
          <w:rFonts w:ascii="Times New Roman"/>
          <w:b w:val="false"/>
          <w:i w:val="false"/>
          <w:color w:val="000000"/>
          <w:sz w:val="28"/>
        </w:rPr>
        <w:t xml:space="preserve">
      Осы Келісімнің </w:t>
      </w:r>
      <w:r>
        <w:rPr>
          <w:rFonts w:ascii="Times New Roman"/>
          <w:b w:val="false"/>
          <w:i w:val="false"/>
          <w:color w:val="000000"/>
          <w:sz w:val="28"/>
        </w:rPr>
        <w:t>3-бабында</w:t>
      </w:r>
      <w:r>
        <w:rPr>
          <w:rFonts w:ascii="Times New Roman"/>
          <w:b w:val="false"/>
          <w:i w:val="false"/>
          <w:color w:val="000000"/>
          <w:sz w:val="28"/>
        </w:rPr>
        <w:t xml:space="preserve"> көзделген тәртіптер мен әдістемелерді бекіту туралы Комиссия актілері күшіне енгенге дейін мүше мемлекеттерде мүше мемлекеттердің заңнамасында көзделген тиісті тәртіптер мен әдістемелер қолданылады.</w:t>
      </w:r>
    </w:p>
    <w:bookmarkStart w:name="z18" w:id="16"/>
    <w:p>
      <w:pPr>
        <w:spacing w:after="0"/>
        <w:ind w:left="0"/>
        <w:jc w:val="left"/>
      </w:pPr>
      <w:r>
        <w:rPr>
          <w:rFonts w:ascii="Times New Roman"/>
          <w:b/>
          <w:i w:val="false"/>
          <w:color w:val="000000"/>
        </w:rPr>
        <w:t xml:space="preserve"> 7-бап</w:t>
      </w:r>
    </w:p>
    <w:bookmarkEnd w:id="16"/>
    <w:p>
      <w:pPr>
        <w:spacing w:after="0"/>
        <w:ind w:left="0"/>
        <w:jc w:val="both"/>
      </w:pPr>
      <w:r>
        <w:rPr>
          <w:rFonts w:ascii="Times New Roman"/>
          <w:b w:val="false"/>
          <w:i w:val="false"/>
          <w:color w:val="000000"/>
          <w:sz w:val="28"/>
        </w:rPr>
        <w:t>
      Осы Келісім Еуразиялық экономикалық одақ шеңберінде жасалған халықаралық шарт болып табылады және Еуразиялық экономикалық одақ құқығына кіреді.</w:t>
      </w:r>
    </w:p>
    <w:bookmarkStart w:name="z19" w:id="17"/>
    <w:p>
      <w:pPr>
        <w:spacing w:after="0"/>
        <w:ind w:left="0"/>
        <w:jc w:val="left"/>
      </w:pPr>
      <w:r>
        <w:rPr>
          <w:rFonts w:ascii="Times New Roman"/>
          <w:b/>
          <w:i w:val="false"/>
          <w:color w:val="000000"/>
        </w:rPr>
        <w:t xml:space="preserve"> 8-бап</w:t>
      </w:r>
    </w:p>
    <w:bookmarkEnd w:id="17"/>
    <w:p>
      <w:pPr>
        <w:spacing w:after="0"/>
        <w:ind w:left="0"/>
        <w:jc w:val="both"/>
      </w:pPr>
      <w:r>
        <w:rPr>
          <w:rFonts w:ascii="Times New Roman"/>
          <w:b w:val="false"/>
          <w:i w:val="false"/>
          <w:color w:val="000000"/>
          <w:sz w:val="28"/>
        </w:rPr>
        <w:t xml:space="preserve">
      Осы Келісімді қолдануға байланысты даулар 2014 жылғы 29 мамырдағы Еуразиялық экономикалық одақ туралы </w:t>
      </w:r>
      <w:r>
        <w:rPr>
          <w:rFonts w:ascii="Times New Roman"/>
          <w:b w:val="false"/>
          <w:i w:val="false"/>
          <w:color w:val="000000"/>
          <w:sz w:val="28"/>
        </w:rPr>
        <w:t>шартта</w:t>
      </w:r>
      <w:r>
        <w:rPr>
          <w:rFonts w:ascii="Times New Roman"/>
          <w:b w:val="false"/>
          <w:i w:val="false"/>
          <w:color w:val="000000"/>
          <w:sz w:val="28"/>
        </w:rPr>
        <w:t xml:space="preserve"> айқындалған тәртіппен шешіледі.</w:t>
      </w:r>
    </w:p>
    <w:bookmarkStart w:name="z20" w:id="18"/>
    <w:p>
      <w:pPr>
        <w:spacing w:after="0"/>
        <w:ind w:left="0"/>
        <w:jc w:val="left"/>
      </w:pPr>
      <w:r>
        <w:rPr>
          <w:rFonts w:ascii="Times New Roman"/>
          <w:b/>
          <w:i w:val="false"/>
          <w:color w:val="000000"/>
        </w:rPr>
        <w:t xml:space="preserve"> 9-бап</w:t>
      </w:r>
    </w:p>
    <w:bookmarkEnd w:id="18"/>
    <w:p>
      <w:pPr>
        <w:spacing w:after="0"/>
        <w:ind w:left="0"/>
        <w:jc w:val="both"/>
      </w:pPr>
      <w:r>
        <w:rPr>
          <w:rFonts w:ascii="Times New Roman"/>
          <w:b w:val="false"/>
          <w:i w:val="false"/>
          <w:color w:val="000000"/>
          <w:sz w:val="28"/>
        </w:rPr>
        <w:t>
      Мүше мемлекеттерінің өзара келісімі бойынша осы Келісімге жекелеген хаттамалармен ресімделетін және осы Келісімнің ажырамас бөлігі болып табылатын өзгерістер мен толықтырулар енгізілуі мүмкін.</w:t>
      </w:r>
    </w:p>
    <w:bookmarkStart w:name="z21" w:id="19"/>
    <w:p>
      <w:pPr>
        <w:spacing w:after="0"/>
        <w:ind w:left="0"/>
        <w:jc w:val="left"/>
      </w:pPr>
      <w:r>
        <w:rPr>
          <w:rFonts w:ascii="Times New Roman"/>
          <w:b/>
          <w:i w:val="false"/>
          <w:color w:val="000000"/>
        </w:rPr>
        <w:t xml:space="preserve"> 10-бап</w:t>
      </w:r>
    </w:p>
    <w:bookmarkEnd w:id="19"/>
    <w:p>
      <w:pPr>
        <w:spacing w:after="0"/>
        <w:ind w:left="0"/>
        <w:jc w:val="both"/>
      </w:pPr>
      <w:r>
        <w:rPr>
          <w:rFonts w:ascii="Times New Roman"/>
          <w:b w:val="false"/>
          <w:i w:val="false"/>
          <w:color w:val="000000"/>
          <w:sz w:val="28"/>
        </w:rPr>
        <w:t>
      Осы Келісім мүше мемлекеттердің осы Келісімнің күшіне енуі үшін қажетті мемлекетішілік рәсімдерді орындағаны туралы соңғы жазбаша хабарламаны депозитарий дипломатиялық арналар арқылы алған күннен бастап күнтізбелік 30 күн өткен соң күшіне енеді.</w:t>
      </w:r>
    </w:p>
    <w:p>
      <w:pPr>
        <w:spacing w:after="0"/>
        <w:ind w:left="0"/>
        <w:jc w:val="both"/>
      </w:pPr>
      <w:r>
        <w:rPr>
          <w:rFonts w:ascii="Times New Roman"/>
          <w:b w:val="false"/>
          <w:i w:val="false"/>
          <w:color w:val="000000"/>
          <w:sz w:val="28"/>
        </w:rPr>
        <w:t>
      201 __ жылғы ______________ "_____" _____________ қаласында орыс тілінде бір төлнұсқа данада жасалды.</w:t>
      </w:r>
    </w:p>
    <w:p>
      <w:pPr>
        <w:spacing w:after="0"/>
        <w:ind w:left="0"/>
        <w:jc w:val="both"/>
      </w:pPr>
      <w:r>
        <w:rPr>
          <w:rFonts w:ascii="Times New Roman"/>
          <w:b w:val="false"/>
          <w:i w:val="false"/>
          <w:color w:val="000000"/>
          <w:sz w:val="28"/>
        </w:rPr>
        <w:t>
      Осы Келісімнің төлнұсқа данасы Еуразиялық экономикалық комиссияда сақталады, ол осы Келісімнің депозитарийі бола отырып, оның куәландырылған көшірмесін әрбір мүше мемлекетке жолдайды.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Армения Республикасы үшін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Беларусь Республикасы үшін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Республикасы үшін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Қырғыз Республикасы үшін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Ресей Федерациясы үшін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