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b426" w14:textId="138b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Қ.А.Бозымбаевты Қазақстан Республикасы Президентінің көмекшісі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18 желтоқсандағы № 216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Қанат Алдабергенұлы Бозымбаев Қазақстан Республикасы Президентінің көмекшісі болып тағайындалсын, ол Қазақстан Республикасының Энергетика министрі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