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7e1b" w14:textId="dfa7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Н.А.Ноғаевты Қазақстан Республикасының Энергетика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18 желтоқсандағы № 218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Нұрлан Асқарұлы Ноғаев Қазақстан Республикасының Энергетика министрі болып тағайындалсын, ол Атырау облысының əкімі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