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286d" w14:textId="b9d2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2019 жылғы 31 желтоқсандағы № 234 Жарлығы. Күші жойылды - Қазақстан Республикасы Президентінің 2022 жылғы 10 қыркүйектегі № 1005 Жарлығымен</w:t>
      </w:r>
    </w:p>
    <w:p>
      <w:pPr>
        <w:spacing w:after="0"/>
        <w:ind w:left="0"/>
        <w:jc w:val="both"/>
      </w:pPr>
      <w:r>
        <w:rPr>
          <w:rFonts w:ascii="Times New Roman"/>
          <w:b w:val="false"/>
          <w:i w:val="false"/>
          <w:color w:val="ff0000"/>
          <w:sz w:val="28"/>
        </w:rPr>
        <w:t xml:space="preserve">
      Ескерту. Күші жойылды - ҚР Президентінің 10.09.2022 </w:t>
      </w:r>
      <w:r>
        <w:rPr>
          <w:rFonts w:ascii="Times New Roman"/>
          <w:b w:val="false"/>
          <w:i w:val="false"/>
          <w:color w:val="ff0000"/>
          <w:sz w:val="28"/>
        </w:rPr>
        <w:t>№ 1005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63, 397-құжат)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қорының қаражатын қалыптастыру және пайдалану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"5. Ұлттық қор қаражатын қалыптастыру және пайдалану бойынша негізгі қағидаттар мен тәсілдер"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"5.1. Ұлттық қор қаражатын қалыптастыру және пайдалану қағидаттары" деген </w:t>
      </w:r>
      <w:r>
        <w:rPr>
          <w:rFonts w:ascii="Times New Roman"/>
          <w:b w:val="false"/>
          <w:i w:val="false"/>
          <w:color w:val="000000"/>
          <w:sz w:val="28"/>
        </w:rPr>
        <w:t>кіші бөлім</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мынадай мазмұндағы алтыншы бөлікпен толықтырылсын:</w:t>
      </w:r>
    </w:p>
    <w:bookmarkEnd w:id="5"/>
    <w:bookmarkStart w:name="z7" w:id="6"/>
    <w:p>
      <w:pPr>
        <w:spacing w:after="0"/>
        <w:ind w:left="0"/>
        <w:jc w:val="both"/>
      </w:pPr>
      <w:r>
        <w:rPr>
          <w:rFonts w:ascii="Times New Roman"/>
          <w:b w:val="false"/>
          <w:i w:val="false"/>
          <w:color w:val="000000"/>
          <w:sz w:val="28"/>
        </w:rPr>
        <w:t>
      "Тұрақтандыру функциясын іске асыру мақсатында Қазақстан Республикасының Ұлттық Банкі қаржы нарығында қалыптасқан жағдайға байланысты Қазақстан Республикасы Ұлттық Банкінің Басқармасы белгілеген тәртіппен Ұлттық қордың активтерін айырбастауды және қайта айырбастауды жүргізеді. Аталған операциялар кепілдендірілген және нысаналы трансферттерді бөлу үшін жүргізіледі және Қазақстан Республикасы Ұлттық Банкінің интервенцияларына жатпайды.";</w:t>
      </w:r>
    </w:p>
    <w:bookmarkEnd w:id="6"/>
    <w:bookmarkStart w:name="z8" w:id="7"/>
    <w:p>
      <w:pPr>
        <w:spacing w:after="0"/>
        <w:ind w:left="0"/>
        <w:jc w:val="both"/>
      </w:pPr>
      <w:r>
        <w:rPr>
          <w:rFonts w:ascii="Times New Roman"/>
          <w:b w:val="false"/>
          <w:i w:val="false"/>
          <w:color w:val="000000"/>
          <w:sz w:val="28"/>
        </w:rPr>
        <w:t>
      1-тармақ мынадай редакцияда жазылсын:</w:t>
      </w:r>
    </w:p>
    <w:bookmarkEnd w:id="7"/>
    <w:bookmarkStart w:name="z9" w:id="8"/>
    <w:p>
      <w:pPr>
        <w:spacing w:after="0"/>
        <w:ind w:left="0"/>
        <w:jc w:val="both"/>
      </w:pPr>
      <w:r>
        <w:rPr>
          <w:rFonts w:ascii="Times New Roman"/>
          <w:b w:val="false"/>
          <w:i w:val="false"/>
          <w:color w:val="000000"/>
          <w:sz w:val="28"/>
        </w:rPr>
        <w:t>
      "1. Кепілдендірілген трансферт Ұлттық қордан республикалық бюджетке берілетін кепілдендірілген трансферттің мөлшері 2019-2021 жылдары жыл сайын 2 700 млрд теңгені құрайтын болады.</w:t>
      </w:r>
    </w:p>
    <w:bookmarkEnd w:id="8"/>
    <w:p>
      <w:pPr>
        <w:spacing w:after="0"/>
        <w:ind w:left="0"/>
        <w:jc w:val="both"/>
      </w:pPr>
      <w:r>
        <w:rPr>
          <w:rFonts w:ascii="Times New Roman"/>
          <w:b w:val="false"/>
          <w:i w:val="false"/>
          <w:color w:val="000000"/>
          <w:sz w:val="28"/>
        </w:rPr>
        <w:t>
      2022 жылдан бастап кепілдендірілген трансферт көлемі 2 000 млрд теңгеге дейін төмендетілетін болады.</w:t>
      </w:r>
    </w:p>
    <w:p>
      <w:pPr>
        <w:spacing w:after="0"/>
        <w:ind w:left="0"/>
        <w:jc w:val="both"/>
      </w:pPr>
      <w:r>
        <w:rPr>
          <w:rFonts w:ascii="Times New Roman"/>
          <w:b w:val="false"/>
          <w:i w:val="false"/>
          <w:color w:val="000000"/>
          <w:sz w:val="28"/>
        </w:rPr>
        <w:t>
      Ұлттық қордың жинақтау функциясын орындауды қамтамасыз ету үшін кепілдендірілген трансферттің мөлшерін айқындау контрциклдік бюджет қағидасына негізделетін болады.</w:t>
      </w:r>
    </w:p>
    <w:p>
      <w:pPr>
        <w:spacing w:after="0"/>
        <w:ind w:left="0"/>
        <w:jc w:val="both"/>
      </w:pPr>
      <w:r>
        <w:rPr>
          <w:rFonts w:ascii="Times New Roman"/>
          <w:b w:val="false"/>
          <w:i w:val="false"/>
          <w:color w:val="000000"/>
          <w:sz w:val="28"/>
        </w:rPr>
        <w:t>
      Кепілдендірілген трансферт тиісті жоспарлы кезеңге арналған кепілдендірілген трансферт туралы Қазақстан Республикасының Заңымен айқындалатын мұнайдың консервативтік бағасы (кесімді баға) кезінде мұнай секторынан Ұлттық қорға түсетін түсімдер мөлшерінен аспайтын мөлшерде айқындалатын болады.</w:t>
      </w:r>
    </w:p>
    <w:p>
      <w:pPr>
        <w:spacing w:after="0"/>
        <w:ind w:left="0"/>
        <w:jc w:val="both"/>
      </w:pPr>
      <w:r>
        <w:rPr>
          <w:rFonts w:ascii="Times New Roman"/>
          <w:b w:val="false"/>
          <w:i w:val="false"/>
          <w:color w:val="000000"/>
          <w:sz w:val="28"/>
        </w:rPr>
        <w:t>
      Мұнай бағасының конъюнктурасына тікелей байланысты түсімдердің бюджетке түсуінің ұлғаюы кезінде кепілдендірілген трансферт мөлшері азаятын болады.</w:t>
      </w:r>
    </w:p>
    <w:p>
      <w:pPr>
        <w:spacing w:after="0"/>
        <w:ind w:left="0"/>
        <w:jc w:val="both"/>
      </w:pPr>
      <w:r>
        <w:rPr>
          <w:rFonts w:ascii="Times New Roman"/>
          <w:b w:val="false"/>
          <w:i w:val="false"/>
          <w:color w:val="000000"/>
          <w:sz w:val="28"/>
        </w:rPr>
        <w:t>
      Контрциклдік бюджет қағидасы Ұлттық қордың активтерін одан әрі жинақтауға бағытталатын және мұнайға қатысты емес тапшылықты төмендетуге ықпал ететін болады.</w:t>
      </w:r>
    </w:p>
    <w:p>
      <w:pPr>
        <w:spacing w:after="0"/>
        <w:ind w:left="0"/>
        <w:jc w:val="both"/>
      </w:pPr>
      <w:r>
        <w:rPr>
          <w:rFonts w:ascii="Times New Roman"/>
          <w:b w:val="false"/>
          <w:i w:val="false"/>
          <w:color w:val="000000"/>
          <w:sz w:val="28"/>
        </w:rPr>
        <w:t>
      Контрциклдік бюджет қағидасының тетігі Қазақстан Республикасының бюджет заңнамасымен регламенттелетін болады.".</w:t>
      </w:r>
    </w:p>
    <w:bookmarkStart w:name="z10" w:id="9"/>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