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a11e" w14:textId="96ba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А.Қ.Жұмағалиевті Қазақстан Республикасының Цифрлық даму, инновациялар және аэроғарыш өнеркәсібі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маусымдағы № 25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Асқар Қуанышұлы Жұмағалиев Қазақстан Республикасының Цифрлық даму, инновациялар жəне аэроғарыш өнеркəсібі министрі болып тағайындалсын, ол бұрынғы атқарған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