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e5b5" w14:textId="b5fe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17 шілдедегі № 64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5, 7, 8-тармақтарына,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7), 8), 11-1) тармақшаларына, 3-тармағының 2) тармақшасына, 4-тармағына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9"/>
        <w:gridCol w:w="8131"/>
      </w:tblGrid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Жоғарғы Сотының қылмыстық істер жөніндегі сот алқасына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Жүкенов Әбдірашид Төлегенұлы;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Машрапов Дәулетияр Бөрібайұлы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Жарқайың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ауданының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Анарбекова Гүлмира Дүйсебайқызы;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 Ермек Жаңбырбайұлы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Теміртау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Ноғаев Саламат Жетібайұлы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Атырау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Күзембай Берік Тілеуғалиұлы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№ 2 кәмелетке толмағандардың істері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Тохтахунов Мухидин Тохтасунович;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қалалық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Секербеков Бақытжан Тұрарбекұлы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Қатонқарағай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 Жанат Саматұлы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Атырау қаласы мамандандырылған әкімшілік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Шыңғысов Ғалым Әнуарұлы;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ауданының № 2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Қаджиақпаров Біржан Қуатұлы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Аягөз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қаласының мамандандырылған әкімшілік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 Жанат Ниетқабылқызы;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қаласының мамандандырылған тергеу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Жұмабеков Жамбыл Маманханұлы;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мамандандырылған тергеу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Жолкенов Шамшилдин Жолкенұлы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Қарағанды қаласы Қазыбек би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Шақаров Қанат Қалиасқарұлы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Павлодар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Садуақасова Камшат Ашимқызы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Қызылорда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Түбекбаева Әлия Бердібекқызы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Шиелі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қаласының мамандандырылған әкімшілік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Бозшағұлов Қаржау Қазтұрғанұлы;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Досетов Иниятолла Раушанбекұлы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Бейнеу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Сәуле Қайырбекқызы;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аудандық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Қалықұл Алтай Өміртайұлы;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қаласының мамандандырылған әкімшілік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Ешпанов Нұрбол Әлиақпарұлы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Келес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бойынша: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Сайханов Дәурен Түсіпханұлы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кәмелетке толмағандардың істері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Майсақанов Мәлік Алмазұлы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Павлодар қалалық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5"/>
        <w:gridCol w:w="7595"/>
      </w:tblGrid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Нұр-Сұлтан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Көшербаева Ақмарал Айтбайқызы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Жетісу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Қасымов Мақсат Аманбекұлы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Насирдинов Бақтияр Патшаханұлы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Аймырзинова Айнагүл Жұмабайқызы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Көкшетау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Жақсыбаев Әділ-Омар Тілегенұлы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Ақсу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Жапсарбаева Қарлығаш Жолдықанқызы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Еңбекшіқазақ ауданы № 2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Жүрханов Айдын Елемесұлы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Ескелді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Иманханов Қайрат Мәметайұлы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Көксу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Тазабеков Жанат Алдабергенұлы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Мағзомова Алтыншаш Махмеденқызы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Исатай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Салихова Анаргүл Уахитқызы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Үбіғалиев Ерғали Әбілқасымұлы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Төбелбасова Құралай Асқарбекқызы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Өскемен қаласы мамандандырылған әкімшілік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Тілепов Азамат Серікұлы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қылмыстық істер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Жұмабекова Сәуле Кәкімқызы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Орал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Әлкеев Қайырден Сабиғоллаұлы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Шет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Сералин Ерлік Әзірханұлы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қылмыстық істер жөніндегі мамандандырылған ауданаралық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Усенко Светлана Савична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Қарабалық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Нұралин Нұрлан Қайырбекұлы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Бектұрсынов Торқалы Болатұлы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Темірбеков Бегәли Мұхамедияұлы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Алакөл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Түменбаева Алмакүл Қанапияқызы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Павлодар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Абылқасымова Айжан Тоқтарқызы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мамандандырылған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Рақымова Раушан Тоқтарханқызы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Семей қаласы мамандандырылған әкімшілік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қаласының мамандандырылған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Мадемаров Данияр Ақылбекұлы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Еңбекші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ауданының № 2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Сүлейменова Венера Амангелдіқызы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Жезқазған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Жұрынова Альмира Қажымұратқызы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Ұзынкөл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Насырова Нағима Сатыбалдықызы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Лисаковск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Әбдіғали Алтай Әбдіғалиұлы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Федоров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Потоцкая Евгения Витальевна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Меңдіқара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№ 2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Шаймұрынова Анар Қуанышқызы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Әулиекөл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Бертай Серік Мұратбайұлы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Мұнайлы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Жаңабергенқызы Нұргүл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Саран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қаласының № 2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Акеров Қуандық Жақанұлы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Бейнеу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Базарова Алтынай Бейсенқызы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Атырау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Бақтыбек Смағұлұлы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Өскемен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Дусалиев Ерубай Эдрисұлы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Теміртау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Темірәлиев Самидин Оразбайұлы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қылмыстық істер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Гүлвира Жанахметқызы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мамандандырылған ауданаралық экономикалық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Қапарбекова Әсем Үсенқызы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Еңбекші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Сералиев Ерлан Тұрысбекұлы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Кентау қалалық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Дарханова Құралай Дүйсеханқызы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Талдықорған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Дуанбекова Қалима Құдайбергенқызы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№ 2 кәмелетке толмағандардың істері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Кеңесова Самал Жолмұратқызы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Келес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Әсембаева Мөлдір Жанатқызы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Екібастұз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Төлеубаев Арман Жақсылықұлы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Екібастұз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ауданының № 2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Әлкенов Ибрагим Ерланұлы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Семей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Байболатова Алуа Салаватқызы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Қызылорда қаласы мамандандырылған әкімшілік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Ибрашев Мейрамбек Шамауұлы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Қызылорда қаласы мамандандырылған әкімшілік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Семенова Виктория Васильевна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Сарыарқа ауданы № 2 аудандық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7347"/>
      </w:tblGrid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Жоғарғы Сотының қылмыстық істер жөніндегі сот алқасының төрағасы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Рахметулин Абай Жамбылұлы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 тілегі бойынша,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сотының азаматтық істер жөніндегі сот алқасының төрағасы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Жанәділов Ерлан Болатұлы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азаматтық істер жөніндегі сот алқасының төрағасы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Сейдалина Жанна Кәрімқызы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азаматтық істер жөніндегі сот алқасының төрағасы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Долгих Владимир Петрович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бойынша, осы соттың судьясы болып қалдыра отырып;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облыстық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Макитов Абай Тұяқұлы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Пашкевич Лариса Романовна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 № 2 аудандық сотының төрағасы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Әйнеков Фархат Әбуғалиұлы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болуына байланысты;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аудандық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Бағдарлы Әкімжанұлы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бойынша: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аудандық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Өмірәлиев Самат Жидебайұлы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қалалық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Османова Рыскүл Махамадиқызы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аудандық сотының төрағасы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Жамұқанов Сәбит Қошқарұлы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қалалық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Тұраров Ғаббас Айдарханұлы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ауданы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Иманалин Талғат Егінбайұлы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аудандық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Путилова Ирина Валерьевна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аудандық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Бегайдар Нұрлан Сайлаубекұлы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 № 2 аудандық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Каралуппа Надежда Станиславовна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 № 2 аудандық сотының судьясы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Штейнке Андрей Александрович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бойынша: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ауданы № 2 аудандық сотының төрағасы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Арман Серікұлы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жұмысқа ауысуына байланысты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