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4c88" w14:textId="f434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Лиссабон қаласындағы (Португалия Республикасы) дипломатиялық миссиясын қайта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18 шілдедегі № 67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Лиссабон қаласындағы (Португалия Республикасы) дипломатиялық миссиясы Қазақстан Республикасының Португалия Республикасындағы Елшілігі ретінде қайта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