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d8dc" w14:textId="3fcd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София қаласындағы (Болгария Республикасы) 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?Қазақстан Республикасы Президентінің 2019 жылғы 18 шілдедегі № 69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Болгария Республикасындағы Елшілігі ретінде қайта құру жолымен Қазақстан Республикасының София қаласындағы (Болгария Республикасы) Дипломатиялық миссиясы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