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cd8e" w14:textId="79ec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Таллинн қаласындағы (Эстония Республикасы) Консулдығын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18 шілдедегі № 70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Эстония Республикасындағы Елшілігі ретінде қайта құру жолымен Қазақстан Республикасының Таллинн қаласындағы (Эстония Республикасы) Консулдығы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