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fcee" w14:textId="e0bf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Қауіпсіздік Кеңесінің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2019 жылғы 12 ақпандағы № 838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20) тармақшасына</w:t>
      </w:r>
      <w:r>
        <w:rPr>
          <w:rFonts w:ascii="Times New Roman"/>
          <w:b w:val="false"/>
          <w:i w:val="false"/>
          <w:color w:val="000000"/>
          <w:sz w:val="28"/>
        </w:rPr>
        <w:t>, "</w:t>
      </w:r>
      <w:r>
        <w:rPr>
          <w:rFonts w:ascii="Times New Roman"/>
          <w:b w:val="false"/>
          <w:i w:val="false"/>
          <w:color w:val="000000"/>
          <w:sz w:val="28"/>
        </w:rPr>
        <w:t>Қазақстан Республикасының Президентi туралы</w:t>
      </w:r>
      <w:r>
        <w:rPr>
          <w:rFonts w:ascii="Times New Roman"/>
          <w:b w:val="false"/>
          <w:i w:val="false"/>
          <w:color w:val="000000"/>
          <w:sz w:val="28"/>
        </w:rPr>
        <w:t>", "</w:t>
      </w:r>
      <w:r>
        <w:rPr>
          <w:rFonts w:ascii="Times New Roman"/>
          <w:b w:val="false"/>
          <w:i w:val="false"/>
          <w:color w:val="000000"/>
          <w:sz w:val="28"/>
        </w:rPr>
        <w:t>Қазақстан Республикасының Тұңғыш Президентi – Елбасы туралы</w:t>
      </w:r>
      <w:r>
        <w:rPr>
          <w:rFonts w:ascii="Times New Roman"/>
          <w:b w:val="false"/>
          <w:i w:val="false"/>
          <w:color w:val="000000"/>
          <w:sz w:val="28"/>
        </w:rPr>
        <w:t xml:space="preserve">" Қазақстан Республикасының конституциялық заңдарына және "Қазақстан Республикасының Қауіпсіздік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Қауіпсіздік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(1-қосымша).</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Әкімшілігі Қазақстан Республикасының Үкіметімен бірлесіп екі ай ішінде осы Жарлықты іске асыру бойынша шараларды қабылдасын.</w:t>
      </w:r>
    </w:p>
    <w:bookmarkEnd w:id="2"/>
    <w:bookmarkStart w:name="z4" w:id="3"/>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Президентінің кейбір актілерінің күші жойылды деп танылсын.</w:t>
      </w:r>
    </w:p>
    <w:bookmarkEnd w:id="3"/>
    <w:bookmarkStart w:name="z5" w:id="4"/>
    <w:p>
      <w:pPr>
        <w:spacing w:after="0"/>
        <w:ind w:left="0"/>
        <w:jc w:val="both"/>
      </w:pPr>
      <w:r>
        <w:rPr>
          <w:rFonts w:ascii="Times New Roman"/>
          <w:b w:val="false"/>
          <w:i w:val="false"/>
          <w:color w:val="000000"/>
          <w:sz w:val="28"/>
        </w:rPr>
        <w:t xml:space="preserve">
      4. Осы Жарлыққа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Президентінің кейбір актілеріне өзгерістер енгізілсін.</w:t>
      </w:r>
    </w:p>
    <w:bookmarkEnd w:id="4"/>
    <w:bookmarkStart w:name="z6" w:id="5"/>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5"/>
    <w:bookmarkStart w:name="z7" w:id="6"/>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12 ақпандағы</w:t>
            </w:r>
            <w:r>
              <w:br/>
            </w:r>
            <w:r>
              <w:rPr>
                <w:rFonts w:ascii="Times New Roman"/>
                <w:b w:val="false"/>
                <w:i w:val="false"/>
                <w:color w:val="000000"/>
                <w:sz w:val="20"/>
              </w:rPr>
              <w:t>№ 838 Жарлығына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Қазақстан Республикасының Қауіпсіздік Кеңесі туралы</w:t>
      </w:r>
      <w:r>
        <w:br/>
      </w:r>
      <w:r>
        <w:rPr>
          <w:rFonts w:ascii="Times New Roman"/>
          <w:b/>
          <w:i w:val="false"/>
          <w:color w:val="000000"/>
        </w:rPr>
        <w:t>ЕРЕЖЕ</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1. Қазақстан Республикасының Қауіпсіздік Кеңесі (бұдан әрі – Қауіпсіздік Кеңесі) ішкі саяси тұрақтылықты сақтау, конституциялық құрылысты, мемлекеттік тәуелсіздікті, аумақтық тұтастықты және халықаралық аренада Қазақстанның ұлттық мүдделерін қорғау мақсатында Қазақстан Республикасының Президенті құратын және Қазақстан Республикасының ұлттық қауіпсіздігі мен қорғаныс қабілетін қамтамасыз ету саласында бірыңғай мемлекеттік саясат жүргізуді үйлестіретін конституциялық орган болып табылады.</w:t>
      </w:r>
    </w:p>
    <w:bookmarkEnd w:id="9"/>
    <w:bookmarkStart w:name="z12" w:id="10"/>
    <w:p>
      <w:pPr>
        <w:spacing w:after="0"/>
        <w:ind w:left="0"/>
        <w:jc w:val="both"/>
      </w:pPr>
      <w:r>
        <w:rPr>
          <w:rFonts w:ascii="Times New Roman"/>
          <w:b w:val="false"/>
          <w:i w:val="false"/>
          <w:color w:val="000000"/>
          <w:sz w:val="28"/>
        </w:rPr>
        <w:t xml:space="preserve">
      2. Қазақстан Республикасының Тұңғыш Президентіне – Елбасына оның Тәуелсіз Қазақстанның негізін қалаушы ретінде тарихи миссиясына байланысты Қауіпсіздік Кеңесін Төраға ретінде басқару құқығы өмір бойы тиесілі болғандықтан ол Қауіпсіздік Кеңесіне төрағалық етеді. </w:t>
      </w:r>
    </w:p>
    <w:bookmarkEnd w:id="10"/>
    <w:bookmarkStart w:name="z13" w:id="11"/>
    <w:p>
      <w:pPr>
        <w:spacing w:after="0"/>
        <w:ind w:left="0"/>
        <w:jc w:val="both"/>
      </w:pPr>
      <w:r>
        <w:rPr>
          <w:rFonts w:ascii="Times New Roman"/>
          <w:b w:val="false"/>
          <w:i w:val="false"/>
          <w:color w:val="000000"/>
          <w:sz w:val="28"/>
        </w:rPr>
        <w:t xml:space="preserve">
      3. Қауіпсіздік Кеңесі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Қауіпсіздік Кеңесі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өзге де нормативтік құқықтық актілері және Қазақстан Республикасының халықаралық шарттары, сондай-ақ осы Ереже құрайды.</w:t>
      </w:r>
    </w:p>
    <w:bookmarkEnd w:id="11"/>
    <w:bookmarkStart w:name="z14" w:id="12"/>
    <w:p>
      <w:pPr>
        <w:spacing w:after="0"/>
        <w:ind w:left="0"/>
        <w:jc w:val="left"/>
      </w:pPr>
      <w:r>
        <w:rPr>
          <w:rFonts w:ascii="Times New Roman"/>
          <w:b/>
          <w:i w:val="false"/>
          <w:color w:val="000000"/>
        </w:rPr>
        <w:t xml:space="preserve"> 2. Қауіпсіздік Кеңесінің міндеттері мен функциялары</w:t>
      </w:r>
    </w:p>
    <w:bookmarkEnd w:id="12"/>
    <w:bookmarkStart w:name="z15" w:id="13"/>
    <w:p>
      <w:pPr>
        <w:spacing w:after="0"/>
        <w:ind w:left="0"/>
        <w:jc w:val="both"/>
      </w:pPr>
      <w:r>
        <w:rPr>
          <w:rFonts w:ascii="Times New Roman"/>
          <w:b w:val="false"/>
          <w:i w:val="false"/>
          <w:color w:val="000000"/>
          <w:sz w:val="28"/>
        </w:rPr>
        <w:t>
      4. Қауіпсіздік Кеңесінің негізгі міндеттері:</w:t>
      </w:r>
    </w:p>
    <w:bookmarkEnd w:id="13"/>
    <w:p>
      <w:pPr>
        <w:spacing w:after="0"/>
        <w:ind w:left="0"/>
        <w:jc w:val="both"/>
      </w:pPr>
      <w:r>
        <w:rPr>
          <w:rFonts w:ascii="Times New Roman"/>
          <w:b w:val="false"/>
          <w:i w:val="false"/>
          <w:color w:val="000000"/>
          <w:sz w:val="28"/>
        </w:rPr>
        <w:t>
      1) Президентке елдің ұлттық қауіпсіздігін қамтамасыз ету, қорғаныс қабілетін нығайту, заңдылық пен құқықтық тәртіпті қамтамасыз ету саласындағы мемлекеттік саясаттың негізгі бағыттарын іске асыру, осы салалардағы мемлекеттік органдар мен ұйымдардың қызметін үйлестіру жөнінде ұсыныстар мен ұсынымдар енгізу;</w:t>
      </w:r>
    </w:p>
    <w:p>
      <w:pPr>
        <w:spacing w:after="0"/>
        <w:ind w:left="0"/>
        <w:jc w:val="both"/>
      </w:pPr>
      <w:r>
        <w:rPr>
          <w:rFonts w:ascii="Times New Roman"/>
          <w:b w:val="false"/>
          <w:i w:val="false"/>
          <w:color w:val="000000"/>
          <w:sz w:val="28"/>
        </w:rPr>
        <w:t>
      2) Президент үшін:</w:t>
      </w:r>
    </w:p>
    <w:p>
      <w:pPr>
        <w:spacing w:after="0"/>
        <w:ind w:left="0"/>
        <w:jc w:val="both"/>
      </w:pPr>
      <w:r>
        <w:rPr>
          <w:rFonts w:ascii="Times New Roman"/>
          <w:b w:val="false"/>
          <w:i w:val="false"/>
          <w:color w:val="000000"/>
          <w:sz w:val="28"/>
        </w:rPr>
        <w:t>
      соғыс жағдайын енгізу, ұзарту, күшін жою;</w:t>
      </w:r>
    </w:p>
    <w:p>
      <w:pPr>
        <w:spacing w:after="0"/>
        <w:ind w:left="0"/>
        <w:jc w:val="both"/>
      </w:pPr>
      <w:r>
        <w:rPr>
          <w:rFonts w:ascii="Times New Roman"/>
          <w:b w:val="false"/>
          <w:i w:val="false"/>
          <w:color w:val="000000"/>
          <w:sz w:val="28"/>
        </w:rPr>
        <w:t>
      төтенше жағдай енгізу, ұзарту, күшін жою;</w:t>
      </w:r>
    </w:p>
    <w:p>
      <w:pPr>
        <w:spacing w:after="0"/>
        <w:ind w:left="0"/>
        <w:jc w:val="both"/>
      </w:pPr>
      <w:r>
        <w:rPr>
          <w:rFonts w:ascii="Times New Roman"/>
          <w:b w:val="false"/>
          <w:i w:val="false"/>
          <w:color w:val="000000"/>
          <w:sz w:val="28"/>
        </w:rPr>
        <w:t xml:space="preserve">
      бейбітшілік пен қауіпсіздікті қамтамасыз ету бойынша халықаралық міндеттемелерді орындау үшін Қазақстан Республикасының Қарулы Күштерін қолдану бойынша шешімдердің жобаларын әзірлеу; </w:t>
      </w:r>
    </w:p>
    <w:p>
      <w:pPr>
        <w:spacing w:after="0"/>
        <w:ind w:left="0"/>
        <w:jc w:val="both"/>
      </w:pPr>
      <w:r>
        <w:rPr>
          <w:rFonts w:ascii="Times New Roman"/>
          <w:b w:val="false"/>
          <w:i w:val="false"/>
          <w:color w:val="000000"/>
          <w:sz w:val="28"/>
        </w:rPr>
        <w:t>
      3) Қазақстан Республикасының заңнамасына және Қауіпсіздік Кеңесі Төрағасының шешімдеріне сәйкес өзге де міндеттерді орындау болып табылады.</w:t>
      </w:r>
    </w:p>
    <w:bookmarkStart w:name="z16" w:id="14"/>
    <w:p>
      <w:pPr>
        <w:spacing w:after="0"/>
        <w:ind w:left="0"/>
        <w:jc w:val="both"/>
      </w:pPr>
      <w:r>
        <w:rPr>
          <w:rFonts w:ascii="Times New Roman"/>
          <w:b w:val="false"/>
          <w:i w:val="false"/>
          <w:color w:val="000000"/>
          <w:sz w:val="28"/>
        </w:rPr>
        <w:t xml:space="preserve">
      5. Қауіпсіздік Кеңесінің функциялары: </w:t>
      </w:r>
    </w:p>
    <w:bookmarkEnd w:id="14"/>
    <w:p>
      <w:pPr>
        <w:spacing w:after="0"/>
        <w:ind w:left="0"/>
        <w:jc w:val="both"/>
      </w:pPr>
      <w:r>
        <w:rPr>
          <w:rFonts w:ascii="Times New Roman"/>
          <w:b w:val="false"/>
          <w:i w:val="false"/>
          <w:color w:val="000000"/>
          <w:sz w:val="28"/>
        </w:rPr>
        <w:t>
      1) ұлттық қауіпсіздікті қамтамасыз ету және Қауіпсіздік Кеңесінің шешімдерін іске асыру мақсатында құқық қорғау және арнаулы мемлекеттік органдардың қызметін үйлестіру;</w:t>
      </w:r>
    </w:p>
    <w:p>
      <w:pPr>
        <w:spacing w:after="0"/>
        <w:ind w:left="0"/>
        <w:jc w:val="both"/>
      </w:pPr>
      <w:r>
        <w:rPr>
          <w:rFonts w:ascii="Times New Roman"/>
          <w:b w:val="false"/>
          <w:i w:val="false"/>
          <w:color w:val="000000"/>
          <w:sz w:val="28"/>
        </w:rPr>
        <w:t>
      2) ел дамуының аса маңызды бағыттары бойынша мемлекеттің стратегиялық құжаттарының орындалу жай-күйін мониторингтеу және бағалау;</w:t>
      </w:r>
    </w:p>
    <w:p>
      <w:pPr>
        <w:spacing w:after="0"/>
        <w:ind w:left="0"/>
        <w:jc w:val="both"/>
      </w:pPr>
      <w:r>
        <w:rPr>
          <w:rFonts w:ascii="Times New Roman"/>
          <w:b w:val="false"/>
          <w:i w:val="false"/>
          <w:color w:val="000000"/>
          <w:sz w:val="28"/>
        </w:rPr>
        <w:t>
      3) мемлекеттік бағдарламаларды, заң жобаларын, маңызды сыртқы саяси және мемлекеттік мәні бар өзге де бастамаларды, сондай-ақ елдегі жағдайдың дамуын, әлемдік және өңірлік үрдістерді кешенді талдау және бағалау, ұлттық қауіпсіздіктің ішкі және сыртқы қатерлерін болжау, олардың алдын алу және оларды бейтараптандыру жөніндегі ұсыныстарды әзірлеу және шараларды айқындау;</w:t>
      </w:r>
    </w:p>
    <w:p>
      <w:pPr>
        <w:spacing w:after="0"/>
        <w:ind w:left="0"/>
        <w:jc w:val="both"/>
      </w:pPr>
      <w:r>
        <w:rPr>
          <w:rFonts w:ascii="Times New Roman"/>
          <w:b w:val="false"/>
          <w:i w:val="false"/>
          <w:color w:val="000000"/>
          <w:sz w:val="28"/>
        </w:rPr>
        <w:t>
      4) елдің ұлттық қауіпсіздігін, қорғаныс қабілетін, құқықтық тәртіпті қамтамасыз ету саласындағы қызметінің нәтижелері мен негізгі бағыттары туралы Қазақстан Республикасы Үкіметінің жыл сайынғы баяндамасын тыңдау;</w:t>
      </w:r>
    </w:p>
    <w:p>
      <w:pPr>
        <w:spacing w:after="0"/>
        <w:ind w:left="0"/>
        <w:jc w:val="both"/>
      </w:pPr>
      <w:r>
        <w:rPr>
          <w:rFonts w:ascii="Times New Roman"/>
          <w:b w:val="false"/>
          <w:i w:val="false"/>
          <w:color w:val="000000"/>
          <w:sz w:val="28"/>
        </w:rPr>
        <w:t>
      5) елдің ұлттық қауіпсіздігі мен қорғаныс қабілетін қамтамасыз ету саласындағы мемлекеттік саясатты іске асыру мәселелері бойынша мемлекеттік органдардың бірінші басшыларын тыңдау;</w:t>
      </w:r>
    </w:p>
    <w:p>
      <w:pPr>
        <w:spacing w:after="0"/>
        <w:ind w:left="0"/>
        <w:jc w:val="both"/>
      </w:pPr>
      <w:r>
        <w:rPr>
          <w:rFonts w:ascii="Times New Roman"/>
          <w:b w:val="false"/>
          <w:i w:val="false"/>
          <w:color w:val="000000"/>
          <w:sz w:val="28"/>
        </w:rPr>
        <w:t>
      6) орталық атқарушы органдар мен облыстардың, республикалық маңызы бар қалалардың және астананың жергілікті атқарушы органдарының, сондай-ақ Президентке тікелей бағынатын және есеп беретін мемлекеттік органдардың бірінші басшыларын лауазымға тағайындауға Президент ұсынатын кандидатураларды талқылау;</w:t>
      </w:r>
    </w:p>
    <w:p>
      <w:pPr>
        <w:spacing w:after="0"/>
        <w:ind w:left="0"/>
        <w:jc w:val="both"/>
      </w:pPr>
      <w:r>
        <w:rPr>
          <w:rFonts w:ascii="Times New Roman"/>
          <w:b w:val="false"/>
          <w:i w:val="false"/>
          <w:color w:val="000000"/>
          <w:sz w:val="28"/>
        </w:rPr>
        <w:t>
      7) құқық қорғау органдарының, Қарулы Күштердің, басқа да әскерлер мен әскери құралымдардың қызметін талдау, мониторингтеу, инспекциялау, мемлекеттік органдар мен ұйымдардың елдің ұлттық қауіпсіздігі мен халықаралық ұстанымдарын, мемлекеттің қорғаныс қабілетін, заңдылық пен құқықтық тәртіпті қамтамасыз ету саласындағы іс-шараларды іске асыру жөніндегі қызметін үйлестіру;</w:t>
      </w:r>
    </w:p>
    <w:p>
      <w:pPr>
        <w:spacing w:after="0"/>
        <w:ind w:left="0"/>
        <w:jc w:val="both"/>
      </w:pPr>
      <w:r>
        <w:rPr>
          <w:rFonts w:ascii="Times New Roman"/>
          <w:b w:val="false"/>
          <w:i w:val="false"/>
          <w:color w:val="000000"/>
          <w:sz w:val="28"/>
        </w:rPr>
        <w:t>
      8) Қазақстан Республикасының конституциялық құрылысын қорғауды, мемлекеттік тәуелсіздігі мен аумақтық тұтастығын қамтамасыз ету бойынша ұсыныстарды әзірлеу, жеке адамның, қоғам мен мемлекеттің қауіпсіздігін қамтамасыз ету мәселелері бойынша Президент шешімдерінің жобаларын дайындау;</w:t>
      </w:r>
    </w:p>
    <w:p>
      <w:pPr>
        <w:spacing w:after="0"/>
        <w:ind w:left="0"/>
        <w:jc w:val="both"/>
      </w:pPr>
      <w:r>
        <w:rPr>
          <w:rFonts w:ascii="Times New Roman"/>
          <w:b w:val="false"/>
          <w:i w:val="false"/>
          <w:color w:val="000000"/>
          <w:sz w:val="28"/>
        </w:rPr>
        <w:t>
      9) республикалық бюджеттен қорғанысқа, қоғамдық тәртіпке және қауіпсіздікке бағытталған қаражаттың нысаналы пайдаланылуын бақылау нәтижелерін талдау;</w:t>
      </w:r>
    </w:p>
    <w:p>
      <w:pPr>
        <w:spacing w:after="0"/>
        <w:ind w:left="0"/>
        <w:jc w:val="both"/>
      </w:pPr>
      <w:r>
        <w:rPr>
          <w:rFonts w:ascii="Times New Roman"/>
          <w:b w:val="false"/>
          <w:i w:val="false"/>
          <w:color w:val="000000"/>
          <w:sz w:val="28"/>
        </w:rPr>
        <w:t xml:space="preserve">
      10) ұлттық қауіпсіздік мәселелері бойынша заң жобаларын талдау, олар жөнінде Президентке ұсынымдар беру; </w:t>
      </w:r>
    </w:p>
    <w:p>
      <w:pPr>
        <w:spacing w:after="0"/>
        <w:ind w:left="0"/>
        <w:jc w:val="both"/>
      </w:pPr>
      <w:r>
        <w:rPr>
          <w:rFonts w:ascii="Times New Roman"/>
          <w:b w:val="false"/>
          <w:i w:val="false"/>
          <w:color w:val="000000"/>
          <w:sz w:val="28"/>
        </w:rPr>
        <w:t>
      11) соғыс, төтенше жағдайларды енгiзу туралы Президент жарлықтарының, бейбітшілік пен қауіпсіздікті қамтамасыз ету бойынша халықаралық міндеттемелерді орындау үшін Қарулы Күштерді пайдалану туралы Қазақстан Республикасының Парламентіне Президент жолдауларының жобаларын келісу;</w:t>
      </w:r>
    </w:p>
    <w:p>
      <w:pPr>
        <w:spacing w:after="0"/>
        <w:ind w:left="0"/>
        <w:jc w:val="both"/>
      </w:pPr>
      <w:r>
        <w:rPr>
          <w:rFonts w:ascii="Times New Roman"/>
          <w:b w:val="false"/>
          <w:i w:val="false"/>
          <w:color w:val="000000"/>
          <w:sz w:val="28"/>
        </w:rPr>
        <w:t>
      12) Қазақстан Республикасының заңнамасына сәйкес өзге де функциялар болып табылады.</w:t>
      </w:r>
    </w:p>
    <w:bookmarkStart w:name="z17" w:id="15"/>
    <w:p>
      <w:pPr>
        <w:spacing w:after="0"/>
        <w:ind w:left="0"/>
        <w:jc w:val="left"/>
      </w:pPr>
      <w:r>
        <w:rPr>
          <w:rFonts w:ascii="Times New Roman"/>
          <w:b/>
          <w:i w:val="false"/>
          <w:color w:val="000000"/>
        </w:rPr>
        <w:t xml:space="preserve"> 3. Қауіпсіздік Кеңесінің құрамы</w:t>
      </w:r>
    </w:p>
    <w:bookmarkEnd w:id="15"/>
    <w:bookmarkStart w:name="z18" w:id="16"/>
    <w:p>
      <w:pPr>
        <w:spacing w:after="0"/>
        <w:ind w:left="0"/>
        <w:jc w:val="both"/>
      </w:pPr>
      <w:r>
        <w:rPr>
          <w:rFonts w:ascii="Times New Roman"/>
          <w:b w:val="false"/>
          <w:i w:val="false"/>
          <w:color w:val="000000"/>
          <w:sz w:val="28"/>
        </w:rPr>
        <w:t>
      6. Қазақстан Республикасының Президенті, Қазақстан Республикасы Парламенті Сенатының Төрағасы, Қазақстан Республикасы Парламенті Мәжілісінің Төрағасы, Қазақстан Республикасының Премьер-Министрі, Қазақстан Республикасының Президенті Әкімшілігінің Басшысы, Қазақстан Республикасы Президентінің көмекшісі – Қауіпсіздік Кеңесінің Хатшысы (бұдан әрі – Қауіпсіздік Кеңесінің Хатшысы), Қазақстан Республикасының Бас Прокуроры, Қазақстан Республикасы Ұлттық қауіпсіздік комитетінің Төрағасы, Қазақстан Республикасы Мемлекеттік күзет қызметінің бастығы, Қазақстан Республикасының Сыртқы істер министрі, Қазақстан Республикасының Қорғаныс министрі, Қазақстан Республикасының Ішкі істер министрі лауазымы бойынша Қауіпсіздік Кеңесінің мүшелері болып табылады.</w:t>
      </w:r>
    </w:p>
    <w:bookmarkEnd w:id="16"/>
    <w:p>
      <w:pPr>
        <w:spacing w:after="0"/>
        <w:ind w:left="0"/>
        <w:jc w:val="both"/>
      </w:pPr>
      <w:r>
        <w:rPr>
          <w:rFonts w:ascii="Times New Roman"/>
          <w:b w:val="false"/>
          <w:i w:val="false"/>
          <w:color w:val="000000"/>
          <w:sz w:val="28"/>
        </w:rPr>
        <w:t>
      Қажет болған жағдайда Президент Қауіпсіздік Кеңесі Төрағасының келісімі бойынша Қауіпсіздік Кеңесінің мүшелері етіп өзге де адамдарды қосымша тағайындай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Президентінің 01.06.2019 </w:t>
      </w:r>
      <w:r>
        <w:rPr>
          <w:rFonts w:ascii="Times New Roman"/>
          <w:b w:val="false"/>
          <w:i w:val="false"/>
          <w:color w:val="000000"/>
          <w:sz w:val="28"/>
        </w:rPr>
        <w:t>№ 57</w:t>
      </w:r>
      <w:r>
        <w:rPr>
          <w:rFonts w:ascii="Times New Roman"/>
          <w:b w:val="false"/>
          <w:i w:val="false"/>
          <w:color w:val="ff0000"/>
          <w:sz w:val="28"/>
        </w:rPr>
        <w:t xml:space="preserve">; 18.09.2019 </w:t>
      </w:r>
      <w:r>
        <w:rPr>
          <w:rFonts w:ascii="Times New Roman"/>
          <w:b w:val="false"/>
          <w:i w:val="false"/>
          <w:color w:val="000000"/>
          <w:sz w:val="28"/>
        </w:rPr>
        <w:t>№ 163</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Қауіпсіздік Кеңесінде мүшелік ету оған кіретін лауазымды адамдардың жоғарғы мәртебесін айқындайды.</w:t>
      </w:r>
    </w:p>
    <w:bookmarkEnd w:id="17"/>
    <w:bookmarkStart w:name="z20" w:id="18"/>
    <w:p>
      <w:pPr>
        <w:spacing w:after="0"/>
        <w:ind w:left="0"/>
        <w:jc w:val="both"/>
      </w:pPr>
      <w:r>
        <w:rPr>
          <w:rFonts w:ascii="Times New Roman"/>
          <w:b w:val="false"/>
          <w:i w:val="false"/>
          <w:color w:val="000000"/>
          <w:sz w:val="28"/>
        </w:rPr>
        <w:t>
      8. Қауіпсіздік Кеңесінің мүшесі болып табылатын лауазымды адамдардың қызметтік куәліктерінде атқарып отырған лауазымы туралы жазба алдында "Қазақстан Республикасының Қауіпсіздік Кеңесінің мүшесі" деген жазба жасалады.</w:t>
      </w:r>
    </w:p>
    <w:bookmarkEnd w:id="18"/>
    <w:bookmarkStart w:name="z21" w:id="19"/>
    <w:p>
      <w:pPr>
        <w:spacing w:after="0"/>
        <w:ind w:left="0"/>
        <w:jc w:val="left"/>
      </w:pPr>
      <w:r>
        <w:rPr>
          <w:rFonts w:ascii="Times New Roman"/>
          <w:b/>
          <w:i w:val="false"/>
          <w:color w:val="000000"/>
        </w:rPr>
        <w:t xml:space="preserve"> 4. Қауіпсіздік Кеңесі Төрағасының өкілеттіктері</w:t>
      </w:r>
    </w:p>
    <w:bookmarkEnd w:id="19"/>
    <w:bookmarkStart w:name="z22" w:id="20"/>
    <w:p>
      <w:pPr>
        <w:spacing w:after="0"/>
        <w:ind w:left="0"/>
        <w:jc w:val="both"/>
      </w:pPr>
      <w:r>
        <w:rPr>
          <w:rFonts w:ascii="Times New Roman"/>
          <w:b w:val="false"/>
          <w:i w:val="false"/>
          <w:color w:val="000000"/>
          <w:sz w:val="28"/>
        </w:rPr>
        <w:t>
      9. Қауіпсіздік Кеңесінің Төрағасы:</w:t>
      </w:r>
    </w:p>
    <w:bookmarkEnd w:id="20"/>
    <w:p>
      <w:pPr>
        <w:spacing w:after="0"/>
        <w:ind w:left="0"/>
        <w:jc w:val="both"/>
      </w:pPr>
      <w:r>
        <w:rPr>
          <w:rFonts w:ascii="Times New Roman"/>
          <w:b w:val="false"/>
          <w:i w:val="false"/>
          <w:color w:val="000000"/>
          <w:sz w:val="28"/>
        </w:rPr>
        <w:t>
      1) Қауіпсіздік Кеңесінің қызметіне басшылықты жүзеге асырады;</w:t>
      </w:r>
    </w:p>
    <w:p>
      <w:pPr>
        <w:spacing w:after="0"/>
        <w:ind w:left="0"/>
        <w:jc w:val="both"/>
      </w:pPr>
      <w:r>
        <w:rPr>
          <w:rFonts w:ascii="Times New Roman"/>
          <w:b w:val="false"/>
          <w:i w:val="false"/>
          <w:color w:val="000000"/>
          <w:sz w:val="28"/>
        </w:rPr>
        <w:t>
      2) Қазақстан Республикасының ұлттық қауіпсіздігі мен қорғаныс қабілетін қамтамасыз ету саласында бірыңғай мемлекеттік саясатты үйлестіруді ұйымдастырады;</w:t>
      </w:r>
    </w:p>
    <w:p>
      <w:pPr>
        <w:spacing w:after="0"/>
        <w:ind w:left="0"/>
        <w:jc w:val="both"/>
      </w:pPr>
      <w:r>
        <w:rPr>
          <w:rFonts w:ascii="Times New Roman"/>
          <w:b w:val="false"/>
          <w:i w:val="false"/>
          <w:color w:val="000000"/>
          <w:sz w:val="28"/>
        </w:rPr>
        <w:t>
      3) Қазақстан халқына, мемлекеттік органдар мен лауазымды адамдарға мемлекеттік құрылыстың, елдің ішкі және сыртқы саясаты мен қауіпсіздігінің аса маңызды мәселелері бойынша бастамалар жасайды;</w:t>
      </w:r>
    </w:p>
    <w:p>
      <w:pPr>
        <w:spacing w:after="0"/>
        <w:ind w:left="0"/>
        <w:jc w:val="both"/>
      </w:pPr>
      <w:r>
        <w:rPr>
          <w:rFonts w:ascii="Times New Roman"/>
          <w:b w:val="false"/>
          <w:i w:val="false"/>
          <w:color w:val="000000"/>
          <w:sz w:val="28"/>
        </w:rPr>
        <w:t>
      4) Қауіпсіздік Кеңесінің отырыстарын және қажет болған жағдайда жедел кеңестерін шақырады;</w:t>
      </w:r>
    </w:p>
    <w:p>
      <w:pPr>
        <w:spacing w:after="0"/>
        <w:ind w:left="0"/>
        <w:jc w:val="both"/>
      </w:pPr>
      <w:r>
        <w:rPr>
          <w:rFonts w:ascii="Times New Roman"/>
          <w:b w:val="false"/>
          <w:i w:val="false"/>
          <w:color w:val="000000"/>
          <w:sz w:val="28"/>
        </w:rPr>
        <w:t>
      5) Қауіпсіздік Кеңесінің және Қауіпсіздік Кеңесі жедел кеңестерінің шешімдерін бекітеді;</w:t>
      </w:r>
    </w:p>
    <w:p>
      <w:pPr>
        <w:spacing w:after="0"/>
        <w:ind w:left="0"/>
        <w:jc w:val="both"/>
      </w:pPr>
      <w:r>
        <w:rPr>
          <w:rFonts w:ascii="Times New Roman"/>
          <w:b w:val="false"/>
          <w:i w:val="false"/>
          <w:color w:val="000000"/>
          <w:sz w:val="28"/>
        </w:rPr>
        <w:t>
      6) Қауіпсіздік Кеңесі туралы ережені бекітеді, оған өзгерістер мен толықтырулар енгізеді;</w:t>
      </w:r>
    </w:p>
    <w:p>
      <w:pPr>
        <w:spacing w:after="0"/>
        <w:ind w:left="0"/>
        <w:jc w:val="both"/>
      </w:pPr>
      <w:r>
        <w:rPr>
          <w:rFonts w:ascii="Times New Roman"/>
          <w:b w:val="false"/>
          <w:i w:val="false"/>
          <w:color w:val="000000"/>
          <w:sz w:val="28"/>
        </w:rPr>
        <w:t>
      7) Қауіпсіздік Кеңесі Аппаратының (бұдан әрі – Аппарат) ұйымдық-құқықтық мәртебесін айқындайды және оның құрылымын бекітеді;</w:t>
      </w:r>
    </w:p>
    <w:p>
      <w:pPr>
        <w:spacing w:after="0"/>
        <w:ind w:left="0"/>
        <w:jc w:val="both"/>
      </w:pPr>
      <w:r>
        <w:rPr>
          <w:rFonts w:ascii="Times New Roman"/>
          <w:b w:val="false"/>
          <w:i w:val="false"/>
          <w:color w:val="000000"/>
          <w:sz w:val="28"/>
        </w:rPr>
        <w:t>
      8) Қауіпсіздік Кеңесінің қызметіне қатысты актілерді, оның ішінде нормативтік құқықтық сипаттағы актілерді шығарады;</w:t>
      </w:r>
    </w:p>
    <w:p>
      <w:pPr>
        <w:spacing w:after="0"/>
        <w:ind w:left="0"/>
        <w:jc w:val="both"/>
      </w:pPr>
      <w:r>
        <w:rPr>
          <w:rFonts w:ascii="Times New Roman"/>
          <w:b w:val="false"/>
          <w:i w:val="false"/>
          <w:color w:val="000000"/>
          <w:sz w:val="28"/>
        </w:rPr>
        <w:t xml:space="preserve">
      9) Қауіпсіздік Кеңесінің жұмыс жоспарларын, Қауіпсіздік Кеңесінің отырыстары мен жедел кеңестерінің күн тәртібін бекітеді, олардың уақытын, құрамын, орнын және өткізу тәртібін айқындайды; </w:t>
      </w:r>
    </w:p>
    <w:p>
      <w:pPr>
        <w:spacing w:after="0"/>
        <w:ind w:left="0"/>
        <w:jc w:val="both"/>
      </w:pPr>
      <w:r>
        <w:rPr>
          <w:rFonts w:ascii="Times New Roman"/>
          <w:b w:val="false"/>
          <w:i w:val="false"/>
          <w:color w:val="000000"/>
          <w:sz w:val="28"/>
        </w:rPr>
        <w:t>
      10) Қауіпсіздік Кеңесінің ведомоствоаралық комиссияларын, Қауіпсіздік Кеңесі жанындағы Сарапшы кеңесті құру, олардың міндеттері, функциялары мен дербес құрамы туралы шешім қабылдайды;</w:t>
      </w:r>
    </w:p>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Start w:name="z23" w:id="21"/>
    <w:p>
      <w:pPr>
        <w:spacing w:after="0"/>
        <w:ind w:left="0"/>
        <w:jc w:val="left"/>
      </w:pPr>
      <w:r>
        <w:rPr>
          <w:rFonts w:ascii="Times New Roman"/>
          <w:b/>
          <w:i w:val="false"/>
          <w:color w:val="000000"/>
        </w:rPr>
        <w:t xml:space="preserve"> 5. Қауіпсіздік Кеңесі мүшелерінің өкілеттіктері</w:t>
      </w:r>
    </w:p>
    <w:bookmarkEnd w:id="21"/>
    <w:bookmarkStart w:name="z24" w:id="22"/>
    <w:p>
      <w:pPr>
        <w:spacing w:after="0"/>
        <w:ind w:left="0"/>
        <w:jc w:val="both"/>
      </w:pPr>
      <w:r>
        <w:rPr>
          <w:rFonts w:ascii="Times New Roman"/>
          <w:b w:val="false"/>
          <w:i w:val="false"/>
          <w:color w:val="000000"/>
          <w:sz w:val="28"/>
        </w:rPr>
        <w:t>
      10. Қауіпсіздік Кеңесінің мүшелері:</w:t>
      </w:r>
    </w:p>
    <w:bookmarkEnd w:id="22"/>
    <w:p>
      <w:pPr>
        <w:spacing w:after="0"/>
        <w:ind w:left="0"/>
        <w:jc w:val="both"/>
      </w:pPr>
      <w:r>
        <w:rPr>
          <w:rFonts w:ascii="Times New Roman"/>
          <w:b w:val="false"/>
          <w:i w:val="false"/>
          <w:color w:val="000000"/>
          <w:sz w:val="28"/>
        </w:rPr>
        <w:t>
      1) Қауіпсіздік Кеңесінің отырыстары мен жедел кеңестеріне, Қауіпсіздік Кеңесі күн тәртібіндегі мәселелер бойынша шешімдер қабылдаған кезде талқылау мен дауыс беруге қатысады;</w:t>
      </w:r>
    </w:p>
    <w:p>
      <w:pPr>
        <w:spacing w:after="0"/>
        <w:ind w:left="0"/>
        <w:jc w:val="both"/>
      </w:pPr>
      <w:r>
        <w:rPr>
          <w:rFonts w:ascii="Times New Roman"/>
          <w:b w:val="false"/>
          <w:i w:val="false"/>
          <w:color w:val="000000"/>
          <w:sz w:val="28"/>
        </w:rPr>
        <w:t>
      2) өз құзыреті шегінде Қауіпсіздік Кеңесінің және Қауіпсіздік Кеңесі жедел кеңестерінің шешімдерінің орындалуын қамтамасыз етеді, үйлестіреді және бақылайды;</w:t>
      </w:r>
    </w:p>
    <w:p>
      <w:pPr>
        <w:spacing w:after="0"/>
        <w:ind w:left="0"/>
        <w:jc w:val="both"/>
      </w:pPr>
      <w:r>
        <w:rPr>
          <w:rFonts w:ascii="Times New Roman"/>
          <w:b w:val="false"/>
          <w:i w:val="false"/>
          <w:color w:val="000000"/>
          <w:sz w:val="28"/>
        </w:rPr>
        <w:t>
      3) Қауіпсіздік Кеңесінің жұмыс жоспарлары, оның отырыстары мен жедел кеңестерінің күн тәртібі, мәселелерді қарау тәртібі бойынша ұсыныстар енгізеді;</w:t>
      </w:r>
    </w:p>
    <w:p>
      <w:pPr>
        <w:spacing w:after="0"/>
        <w:ind w:left="0"/>
        <w:jc w:val="both"/>
      </w:pPr>
      <w:r>
        <w:rPr>
          <w:rFonts w:ascii="Times New Roman"/>
          <w:b w:val="false"/>
          <w:i w:val="false"/>
          <w:color w:val="000000"/>
          <w:sz w:val="28"/>
        </w:rPr>
        <w:t>
      4) осы Ережеге, Қауіпсіздік Кеңесінің шешімдеріне және Қауіпсіздік Кеңесі Төрағасының тапсырмаларына сәйкес өзге де өкілеттіктерді жүзеге асырады.</w:t>
      </w:r>
    </w:p>
    <w:bookmarkStart w:name="z25" w:id="23"/>
    <w:p>
      <w:pPr>
        <w:spacing w:after="0"/>
        <w:ind w:left="0"/>
        <w:jc w:val="left"/>
      </w:pPr>
      <w:r>
        <w:rPr>
          <w:rFonts w:ascii="Times New Roman"/>
          <w:b/>
          <w:i w:val="false"/>
          <w:color w:val="000000"/>
        </w:rPr>
        <w:t xml:space="preserve"> 6. Қауіпсіздік Кеңесінің қызметін ұйымдастыру тәртібі</w:t>
      </w:r>
    </w:p>
    <w:bookmarkEnd w:id="23"/>
    <w:bookmarkStart w:name="z26" w:id="24"/>
    <w:p>
      <w:pPr>
        <w:spacing w:after="0"/>
        <w:ind w:left="0"/>
        <w:jc w:val="both"/>
      </w:pPr>
      <w:r>
        <w:rPr>
          <w:rFonts w:ascii="Times New Roman"/>
          <w:b w:val="false"/>
          <w:i w:val="false"/>
          <w:color w:val="000000"/>
          <w:sz w:val="28"/>
        </w:rPr>
        <w:t xml:space="preserve">
      11. Қауіпсіздік Кеңесі қызметінің негізгі ұйымдастырушылық нысаны отырыс болып табылады. Қауіпсіздік Кеңесінің отырыстары Қазақстан Республикасының Тұңғыш Президенті – Елбасы немесе оның уәкілеттік беруі бойынша Қауіпсіздік Кеңесі мүшелерінің бірінің төрағалық етуімен өткізіледі. Қауіпсіздік Кеңесінің отырыстарын өткізу мерзімділігін Қауіпсіздік Кеңесінің Төрағасы айқындайды. </w:t>
      </w:r>
    </w:p>
    <w:bookmarkEnd w:id="24"/>
    <w:bookmarkStart w:name="z27" w:id="25"/>
    <w:p>
      <w:pPr>
        <w:spacing w:after="0"/>
        <w:ind w:left="0"/>
        <w:jc w:val="both"/>
      </w:pPr>
      <w:r>
        <w:rPr>
          <w:rFonts w:ascii="Times New Roman"/>
          <w:b w:val="false"/>
          <w:i w:val="false"/>
          <w:color w:val="000000"/>
          <w:sz w:val="28"/>
        </w:rPr>
        <w:t xml:space="preserve">
      12. Қауіпсіздік Кеңесінің отырыстары оның мүшелерінің кемінде үштен екісі болған кезде заңды болады. Қауіпсіздік Кеңесі мүшелерінің отырыстарға қатысуы міндетті болып табылады, олардың өз өкілеттіктерін өзге адамдарға беруіне жол берілмейді. </w:t>
      </w:r>
    </w:p>
    <w:bookmarkEnd w:id="25"/>
    <w:bookmarkStart w:name="z28" w:id="26"/>
    <w:p>
      <w:pPr>
        <w:spacing w:after="0"/>
        <w:ind w:left="0"/>
        <w:jc w:val="both"/>
      </w:pPr>
      <w:r>
        <w:rPr>
          <w:rFonts w:ascii="Times New Roman"/>
          <w:b w:val="false"/>
          <w:i w:val="false"/>
          <w:color w:val="000000"/>
          <w:sz w:val="28"/>
        </w:rPr>
        <w:t xml:space="preserve">
      13. Қауіпсіздік Кеңесі Төрағасының шешімімен Қауіпсіздік Кеңесінің жедел кеңестері Қауіпсіздік Кеңесінің жекелеген мүшелерінің қатысуымен өткізілуі мүмкін. </w:t>
      </w:r>
    </w:p>
    <w:bookmarkEnd w:id="26"/>
    <w:bookmarkStart w:name="z29" w:id="27"/>
    <w:p>
      <w:pPr>
        <w:spacing w:after="0"/>
        <w:ind w:left="0"/>
        <w:jc w:val="both"/>
      </w:pPr>
      <w:r>
        <w:rPr>
          <w:rFonts w:ascii="Times New Roman"/>
          <w:b w:val="false"/>
          <w:i w:val="false"/>
          <w:color w:val="000000"/>
          <w:sz w:val="28"/>
        </w:rPr>
        <w:t xml:space="preserve">
      14. Қауіпсіздік Кеңесінің отырыстары мен жедел кеңестеріне мемлекеттік органдар мен ұйымдардың басшылары, сондай-ақ талқыланатын мәселелерге тікелей қатысы бар өзге де адамдар шақырылуы мүмкін. </w:t>
      </w:r>
    </w:p>
    <w:bookmarkEnd w:id="27"/>
    <w:bookmarkStart w:name="z30" w:id="28"/>
    <w:p>
      <w:pPr>
        <w:spacing w:after="0"/>
        <w:ind w:left="0"/>
        <w:jc w:val="left"/>
      </w:pPr>
      <w:r>
        <w:rPr>
          <w:rFonts w:ascii="Times New Roman"/>
          <w:b/>
          <w:i w:val="false"/>
          <w:color w:val="000000"/>
        </w:rPr>
        <w:t xml:space="preserve"> 7. Қауіпсіздік Кеңесінің шешімдері</w:t>
      </w:r>
    </w:p>
    <w:bookmarkEnd w:id="28"/>
    <w:bookmarkStart w:name="z31" w:id="29"/>
    <w:p>
      <w:pPr>
        <w:spacing w:after="0"/>
        <w:ind w:left="0"/>
        <w:jc w:val="both"/>
      </w:pPr>
      <w:r>
        <w:rPr>
          <w:rFonts w:ascii="Times New Roman"/>
          <w:b w:val="false"/>
          <w:i w:val="false"/>
          <w:color w:val="000000"/>
          <w:sz w:val="28"/>
        </w:rPr>
        <w:t xml:space="preserve">
      15. Қауіпсіздік Кеңесінің отырыстары мен жедел кеңестерінің қорытындылары тиісінше Қауіпсіздік Кеңесінің Шешімі және Қауіпсіздік Кеңесі жедел кеңесінің Шешімі нысанындағы белгіленген үлгідегі бланкілерде ресімделеді. </w:t>
      </w:r>
    </w:p>
    <w:bookmarkEnd w:id="29"/>
    <w:bookmarkStart w:name="z32" w:id="30"/>
    <w:p>
      <w:pPr>
        <w:spacing w:after="0"/>
        <w:ind w:left="0"/>
        <w:jc w:val="both"/>
      </w:pPr>
      <w:r>
        <w:rPr>
          <w:rFonts w:ascii="Times New Roman"/>
          <w:b w:val="false"/>
          <w:i w:val="false"/>
          <w:color w:val="000000"/>
          <w:sz w:val="28"/>
        </w:rPr>
        <w:t>
      16. Қауіпсіздік Кеңесінің шешімдері қатысып отырған Қауіпсіздік Кеңесі мүшелерінің жалпы санының қарапайым көпшілік даусымен қабылданады. Дауыстар тең болған кезде төрағалық етушінің даусы шешуші болып табылады.</w:t>
      </w:r>
    </w:p>
    <w:bookmarkEnd w:id="30"/>
    <w:bookmarkStart w:name="z33" w:id="31"/>
    <w:p>
      <w:pPr>
        <w:spacing w:after="0"/>
        <w:ind w:left="0"/>
        <w:jc w:val="both"/>
      </w:pPr>
      <w:r>
        <w:rPr>
          <w:rFonts w:ascii="Times New Roman"/>
          <w:b w:val="false"/>
          <w:i w:val="false"/>
          <w:color w:val="000000"/>
          <w:sz w:val="28"/>
        </w:rPr>
        <w:t>
      17. Қауіпсіздік Кеңесінің шешімдері және Қауіпсіздік Кеңесі жедел кеңестерінің шешімдері Қауіпсіздік Кеңесінің Төрағасы бекіткеннен кейін күшіне енеді, қажет болған кезде олар Президенттің актілерімен іске асырылады.</w:t>
      </w:r>
    </w:p>
    <w:bookmarkEnd w:id="31"/>
    <w:bookmarkStart w:name="z34" w:id="32"/>
    <w:p>
      <w:pPr>
        <w:spacing w:after="0"/>
        <w:ind w:left="0"/>
        <w:jc w:val="both"/>
      </w:pPr>
      <w:r>
        <w:rPr>
          <w:rFonts w:ascii="Times New Roman"/>
          <w:b w:val="false"/>
          <w:i w:val="false"/>
          <w:color w:val="000000"/>
          <w:sz w:val="28"/>
        </w:rPr>
        <w:t xml:space="preserve">
      18. Қауiпсiздiк Кеңесiнің, сондай-ақ Қауіпсіздік Кеңесі жедел кеңестерінің шешімдері мiндеттi болып табылады және Қазақстан Республикасы мемлекеттiк органдарының, ұйымдары мен лауазымды адамдарының мүлтіксіз орындауына жатады. </w:t>
      </w:r>
    </w:p>
    <w:bookmarkEnd w:id="32"/>
    <w:bookmarkStart w:name="z35" w:id="33"/>
    <w:p>
      <w:pPr>
        <w:spacing w:after="0"/>
        <w:ind w:left="0"/>
        <w:jc w:val="left"/>
      </w:pPr>
      <w:r>
        <w:rPr>
          <w:rFonts w:ascii="Times New Roman"/>
          <w:b/>
          <w:i w:val="false"/>
          <w:color w:val="000000"/>
        </w:rPr>
        <w:t xml:space="preserve"> 8. Қауіпсіздік Кеңесінің және Қауіпсіздік Кеңесінің жанындағы консультативтік-кеңесші органдар</w:t>
      </w:r>
    </w:p>
    <w:bookmarkEnd w:id="33"/>
    <w:bookmarkStart w:name="z36" w:id="34"/>
    <w:p>
      <w:pPr>
        <w:spacing w:after="0"/>
        <w:ind w:left="0"/>
        <w:jc w:val="both"/>
      </w:pPr>
      <w:r>
        <w:rPr>
          <w:rFonts w:ascii="Times New Roman"/>
          <w:b w:val="false"/>
          <w:i w:val="false"/>
          <w:color w:val="000000"/>
          <w:sz w:val="28"/>
        </w:rPr>
        <w:t>
      19. Қауіпсіздік Кеңесінің қызметін ұйымдастыру шеңберінде Қауіпсіздік Кеңесінің ведомствоаралық комиссиялары, Сарапшы кеңес, инспекциялық және жұмыс топтары, сондай-ақ Қауіпсіздік Кеңесінің жанында өзге де консультативтік-кеңесші органдар құрылуы мүмкін. Оларды құру, міндеттері, функциялары мен лауазымдық құрамы туралы мәселені Қауiпсiздiк Кеңесi Хатшысының ұсынуы бойынша Қауiпсiздiк Кеңесiнiң Төрағасы шешеді.</w:t>
      </w:r>
    </w:p>
    <w:bookmarkEnd w:id="34"/>
    <w:bookmarkStart w:name="z37" w:id="35"/>
    <w:p>
      <w:pPr>
        <w:spacing w:after="0"/>
        <w:ind w:left="0"/>
        <w:jc w:val="both"/>
      </w:pPr>
      <w:r>
        <w:rPr>
          <w:rFonts w:ascii="Times New Roman"/>
          <w:b w:val="false"/>
          <w:i w:val="false"/>
          <w:color w:val="000000"/>
          <w:sz w:val="28"/>
        </w:rPr>
        <w:t>
      20. Қауіпсіздік Кеңесінің ведомоствоаралық комиссиялары, Сарапшы кеңес, инспекциялық және жұмыс топтары, сондай-ақ Қауіпсіздік Кеңесінің жанындағы өзге де консультативтік-кеңесші органдар:</w:t>
      </w:r>
    </w:p>
    <w:bookmarkEnd w:id="35"/>
    <w:p>
      <w:pPr>
        <w:spacing w:after="0"/>
        <w:ind w:left="0"/>
        <w:jc w:val="both"/>
      </w:pPr>
      <w:r>
        <w:rPr>
          <w:rFonts w:ascii="Times New Roman"/>
          <w:b w:val="false"/>
          <w:i w:val="false"/>
          <w:color w:val="000000"/>
          <w:sz w:val="28"/>
        </w:rPr>
        <w:t>
      1) Қауіпсіздік Кеңесінің отырыстары мен жедел кеңестеріне материалдар дайындауға қатысады;</w:t>
      </w:r>
    </w:p>
    <w:p>
      <w:pPr>
        <w:spacing w:after="0"/>
        <w:ind w:left="0"/>
        <w:jc w:val="both"/>
      </w:pPr>
      <w:r>
        <w:rPr>
          <w:rFonts w:ascii="Times New Roman"/>
          <w:b w:val="false"/>
          <w:i w:val="false"/>
          <w:color w:val="000000"/>
          <w:sz w:val="28"/>
        </w:rPr>
        <w:t>
      2) Қауіпсіздік Кеңесінің, Президенттің, Қауіпсіздік Кеңесі Төрағасының тапсыруы бойынша талдау және зерттеу жұмысын орындайды;</w:t>
      </w:r>
    </w:p>
    <w:p>
      <w:pPr>
        <w:spacing w:after="0"/>
        <w:ind w:left="0"/>
        <w:jc w:val="both"/>
      </w:pPr>
      <w:r>
        <w:rPr>
          <w:rFonts w:ascii="Times New Roman"/>
          <w:b w:val="false"/>
          <w:i w:val="false"/>
          <w:color w:val="000000"/>
          <w:sz w:val="28"/>
        </w:rPr>
        <w:t>
      3) елдің ұлттық қауіпсіздігі мен қорғаныс қабілетін қамтамасыз ету саласындағы мемлекеттік саясаттың негізгі бағыттары бойынша Қауіпсіздік Кеңесіне ұсыныстар мен ұсынымдар әзірлейді;</w:t>
      </w:r>
    </w:p>
    <w:p>
      <w:pPr>
        <w:spacing w:after="0"/>
        <w:ind w:left="0"/>
        <w:jc w:val="both"/>
      </w:pPr>
      <w:r>
        <w:rPr>
          <w:rFonts w:ascii="Times New Roman"/>
          <w:b w:val="false"/>
          <w:i w:val="false"/>
          <w:color w:val="000000"/>
          <w:sz w:val="28"/>
        </w:rPr>
        <w:t>
      4) Қауіпсіздік Кеңесінің шешімдеріне және Президенттің, Қауіпсіздік Кеңесі Төрағасының тапсырмаларына сәйкес өзге де функцияларды жүзеге асырады.</w:t>
      </w:r>
    </w:p>
    <w:bookmarkStart w:name="z38" w:id="36"/>
    <w:p>
      <w:pPr>
        <w:spacing w:after="0"/>
        <w:ind w:left="0"/>
        <w:jc w:val="both"/>
      </w:pPr>
      <w:r>
        <w:rPr>
          <w:rFonts w:ascii="Times New Roman"/>
          <w:b w:val="false"/>
          <w:i w:val="false"/>
          <w:color w:val="000000"/>
          <w:sz w:val="28"/>
        </w:rPr>
        <w:t>
      21. Қауiпсiздiк Кеңесiнiң Хатшысы Қауіпсіздік Кеңесінің және Қауіпсіздік Кеңесінің жанындағы консультативтік-кеңесші органдардың қызметiн үйлестiредi.</w:t>
      </w:r>
    </w:p>
    <w:bookmarkEnd w:id="36"/>
    <w:bookmarkStart w:name="z39" w:id="37"/>
    <w:p>
      <w:pPr>
        <w:spacing w:after="0"/>
        <w:ind w:left="0"/>
        <w:jc w:val="both"/>
      </w:pPr>
      <w:r>
        <w:rPr>
          <w:rFonts w:ascii="Times New Roman"/>
          <w:b w:val="false"/>
          <w:i w:val="false"/>
          <w:color w:val="000000"/>
          <w:sz w:val="28"/>
        </w:rPr>
        <w:t>
      22. Қауіпсіздік Кеңесінің ведомоствоаралық комиссияларының, Сарапшы кеңестің, инспекциялық және жұмыс топтарының, сондай-ақ Қауіпсіздік Кеңесінің жанындағы өзге де консультативтік-кеңесші органдардың қызметін ақпараттық-талдау және ұйымдық-техникалық қамтамасыз етуді осы комиссиялардың жұмысына өз өкілдері қатысатын мемлекеттік органдар және ұйымдар, сондай-ақ Аппарат жүзеге асырады.</w:t>
      </w:r>
    </w:p>
    <w:bookmarkEnd w:id="37"/>
    <w:bookmarkStart w:name="z40" w:id="38"/>
    <w:p>
      <w:pPr>
        <w:spacing w:after="0"/>
        <w:ind w:left="0"/>
        <w:jc w:val="left"/>
      </w:pPr>
      <w:r>
        <w:rPr>
          <w:rFonts w:ascii="Times New Roman"/>
          <w:b/>
          <w:i w:val="false"/>
          <w:color w:val="000000"/>
        </w:rPr>
        <w:t xml:space="preserve"> 9. Аппарат</w:t>
      </w:r>
    </w:p>
    <w:bookmarkEnd w:id="38"/>
    <w:bookmarkStart w:name="z41" w:id="39"/>
    <w:p>
      <w:pPr>
        <w:spacing w:after="0"/>
        <w:ind w:left="0"/>
        <w:jc w:val="both"/>
      </w:pPr>
      <w:r>
        <w:rPr>
          <w:rFonts w:ascii="Times New Roman"/>
          <w:b w:val="false"/>
          <w:i w:val="false"/>
          <w:color w:val="000000"/>
          <w:sz w:val="28"/>
        </w:rPr>
        <w:t>
      23. Қауіпсіздік Кеңесінің қызметін ақпараттық-талдамалық және ұйымдастырушылық қамтамасыз етуді Аппарат жүзеге асырады, ол Қауіпсіздік Кеңесінің Төрағасына тікелей бағынатын және есеп беретін мемлекеттік орган болып табылады.</w:t>
      </w:r>
    </w:p>
    <w:bookmarkEnd w:id="39"/>
    <w:bookmarkStart w:name="z42" w:id="40"/>
    <w:p>
      <w:pPr>
        <w:spacing w:after="0"/>
        <w:ind w:left="0"/>
        <w:jc w:val="both"/>
      </w:pPr>
      <w:r>
        <w:rPr>
          <w:rFonts w:ascii="Times New Roman"/>
          <w:b w:val="false"/>
          <w:i w:val="false"/>
          <w:color w:val="000000"/>
          <w:sz w:val="28"/>
        </w:rPr>
        <w:t>
      24. Аппаратты Президент Қауіпсіздік Кеңесінің Төрағасымен келісе отырып лауазымға тағайындайтын және лауазымынан босататын, лауазымды адам болып табылатын Қауіпсіздік Кеңесінің Хатшысы басқарады, ол Төрағаға тікелей бағынады және есеп береді.</w:t>
      </w:r>
    </w:p>
    <w:bookmarkEnd w:id="40"/>
    <w:bookmarkStart w:name="z43" w:id="41"/>
    <w:p>
      <w:pPr>
        <w:spacing w:after="0"/>
        <w:ind w:left="0"/>
        <w:jc w:val="both"/>
      </w:pPr>
      <w:r>
        <w:rPr>
          <w:rFonts w:ascii="Times New Roman"/>
          <w:b w:val="false"/>
          <w:i w:val="false"/>
          <w:color w:val="000000"/>
          <w:sz w:val="28"/>
        </w:rPr>
        <w:t>
      25. Қауіпсіздік Кеңесі Төрағасының, Қауіпсіздік Кеңесінің қызметін, олардың шешімдерін сөзсіз және түпкілікті орындауды қамтамасыз ету мақсатында Қауіпсіздік Кеңесінің Хатшысы олардың орындалуы бойынша бақылауды ұйымдастырады.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12 ақпандағы</w:t>
            </w:r>
            <w:r>
              <w:br/>
            </w:r>
            <w:r>
              <w:rPr>
                <w:rFonts w:ascii="Times New Roman"/>
                <w:b w:val="false"/>
                <w:i w:val="false"/>
                <w:color w:val="000000"/>
                <w:sz w:val="20"/>
              </w:rPr>
              <w:t>№ 838 Жарлығына</w:t>
            </w:r>
            <w:r>
              <w:br/>
            </w:r>
            <w:r>
              <w:rPr>
                <w:rFonts w:ascii="Times New Roman"/>
                <w:b w:val="false"/>
                <w:i w:val="false"/>
                <w:color w:val="000000"/>
                <w:sz w:val="20"/>
              </w:rPr>
              <w:t>2-ҚОСЫМША</w:t>
            </w:r>
          </w:p>
        </w:tc>
      </w:tr>
    </w:tbl>
    <w:bookmarkStart w:name="z45" w:id="42"/>
    <w:p>
      <w:pPr>
        <w:spacing w:after="0"/>
        <w:ind w:left="0"/>
        <w:jc w:val="left"/>
      </w:pPr>
      <w:r>
        <w:rPr>
          <w:rFonts w:ascii="Times New Roman"/>
          <w:b/>
          <w:i w:val="false"/>
          <w:color w:val="000000"/>
        </w:rPr>
        <w:t xml:space="preserve"> Қазақстан Республикасы Президентінің  күші жойылған кейбір актілерінің</w:t>
      </w:r>
      <w:r>
        <w:br/>
      </w:r>
      <w:r>
        <w:rPr>
          <w:rFonts w:ascii="Times New Roman"/>
          <w:b/>
          <w:i w:val="false"/>
          <w:color w:val="000000"/>
        </w:rPr>
        <w:t>ТІЗБЕСІ</w:t>
      </w:r>
    </w:p>
    <w:bookmarkEnd w:id="42"/>
    <w:bookmarkStart w:name="z46" w:id="43"/>
    <w:p>
      <w:pPr>
        <w:spacing w:after="0"/>
        <w:ind w:left="0"/>
        <w:jc w:val="both"/>
      </w:pPr>
      <w:r>
        <w:rPr>
          <w:rFonts w:ascii="Times New Roman"/>
          <w:b w:val="false"/>
          <w:i w:val="false"/>
          <w:color w:val="000000"/>
          <w:sz w:val="28"/>
        </w:rPr>
        <w:t xml:space="preserve">
      1. "Қазақстан Республикасының Қауіпсіздік Кеңесі туралы" Қазақстан Республикасы Президентінің 1995 жылғы 26 желтоқсандағы № 2728 </w:t>
      </w:r>
      <w:r>
        <w:rPr>
          <w:rFonts w:ascii="Times New Roman"/>
          <w:b w:val="false"/>
          <w:i w:val="false"/>
          <w:color w:val="000000"/>
          <w:sz w:val="28"/>
        </w:rPr>
        <w:t>Жарлығы</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xml:space="preserve">
      2. "Қазақстан Республикасының Қауiпсiздiк Кеңесi туралы" Қазақстан Республикасы Президентiнiң 1996 жылғы 22 қарашадағы № 3237 Жарлығына өзгерiстер енгiзу туралы" Қазақстан Республикасы Президентiнiң 1997 жылғы 14 қарашадағы № 3758 </w:t>
      </w:r>
      <w:r>
        <w:rPr>
          <w:rFonts w:ascii="Times New Roman"/>
          <w:b w:val="false"/>
          <w:i w:val="false"/>
          <w:color w:val="000000"/>
          <w:sz w:val="28"/>
        </w:rPr>
        <w:t>Жарлығы</w:t>
      </w:r>
      <w:r>
        <w:rPr>
          <w:rFonts w:ascii="Times New Roman"/>
          <w:b w:val="false"/>
          <w:i w:val="false"/>
          <w:color w:val="000000"/>
          <w:sz w:val="28"/>
        </w:rPr>
        <w:t>.</w:t>
      </w:r>
    </w:p>
    <w:bookmarkEnd w:id="44"/>
    <w:bookmarkStart w:name="z48" w:id="45"/>
    <w:p>
      <w:pPr>
        <w:spacing w:after="0"/>
        <w:ind w:left="0"/>
        <w:jc w:val="both"/>
      </w:pPr>
      <w:r>
        <w:rPr>
          <w:rFonts w:ascii="Times New Roman"/>
          <w:b w:val="false"/>
          <w:i w:val="false"/>
          <w:color w:val="000000"/>
          <w:sz w:val="28"/>
        </w:rPr>
        <w:t xml:space="preserve">
      3. "Қазақстан Республикасының Қауіпсіздік Кеңесі туралы" Қазақстан Республикасы Президентінің 1999 жылғы 20 наурыздағы № 88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2002 ж., № 32, 339-құжат). </w:t>
      </w:r>
    </w:p>
    <w:bookmarkEnd w:id="45"/>
    <w:bookmarkStart w:name="z49" w:id="46"/>
    <w:p>
      <w:pPr>
        <w:spacing w:after="0"/>
        <w:ind w:left="0"/>
        <w:jc w:val="both"/>
      </w:pPr>
      <w:r>
        <w:rPr>
          <w:rFonts w:ascii="Times New Roman"/>
          <w:b w:val="false"/>
          <w:i w:val="false"/>
          <w:color w:val="000000"/>
          <w:sz w:val="28"/>
        </w:rPr>
        <w:t xml:space="preserve">
      4. "Қазақстан Республикасы Президентінің "Қазақстан Республикасының Қауіпсіздік Кеңесі туралы" 1999 жылғы 20 наурыздағы № 88 Жарлығына өзгерістер енгізу туралы" Қазақстан Республикасы Президентінің 1999 жылғы 11 қарашадағы № 263 </w:t>
      </w:r>
      <w:r>
        <w:rPr>
          <w:rFonts w:ascii="Times New Roman"/>
          <w:b w:val="false"/>
          <w:i w:val="false"/>
          <w:color w:val="000000"/>
          <w:sz w:val="28"/>
        </w:rPr>
        <w:t>Жарлығы</w:t>
      </w:r>
      <w:r>
        <w:rPr>
          <w:rFonts w:ascii="Times New Roman"/>
          <w:b w:val="false"/>
          <w:i w:val="false"/>
          <w:color w:val="000000"/>
          <w:sz w:val="28"/>
        </w:rPr>
        <w:t>.</w:t>
      </w:r>
    </w:p>
    <w:bookmarkEnd w:id="46"/>
    <w:bookmarkStart w:name="z50" w:id="47"/>
    <w:p>
      <w:pPr>
        <w:spacing w:after="0"/>
        <w:ind w:left="0"/>
        <w:jc w:val="both"/>
      </w:pPr>
      <w:r>
        <w:rPr>
          <w:rFonts w:ascii="Times New Roman"/>
          <w:b w:val="false"/>
          <w:i w:val="false"/>
          <w:color w:val="000000"/>
          <w:sz w:val="28"/>
        </w:rPr>
        <w:t xml:space="preserve">
      5. "Қазақстан Республикасы Қауіпсіздік Кеңесінің құрамындағы өзгерістер туралы" Қазақстан Республикасы Президентінің 2000 жылғы 10 ақпандағы № 333 </w:t>
      </w:r>
      <w:r>
        <w:rPr>
          <w:rFonts w:ascii="Times New Roman"/>
          <w:b w:val="false"/>
          <w:i w:val="false"/>
          <w:color w:val="000000"/>
          <w:sz w:val="28"/>
        </w:rPr>
        <w:t>Жарлығы</w:t>
      </w:r>
      <w:r>
        <w:rPr>
          <w:rFonts w:ascii="Times New Roman"/>
          <w:b w:val="false"/>
          <w:i w:val="false"/>
          <w:color w:val="000000"/>
          <w:sz w:val="28"/>
        </w:rPr>
        <w:t>.</w:t>
      </w:r>
    </w:p>
    <w:bookmarkEnd w:id="47"/>
    <w:bookmarkStart w:name="z51" w:id="48"/>
    <w:p>
      <w:pPr>
        <w:spacing w:after="0"/>
        <w:ind w:left="0"/>
        <w:jc w:val="both"/>
      </w:pPr>
      <w:r>
        <w:rPr>
          <w:rFonts w:ascii="Times New Roman"/>
          <w:b w:val="false"/>
          <w:i w:val="false"/>
          <w:color w:val="000000"/>
          <w:sz w:val="28"/>
        </w:rPr>
        <w:t xml:space="preserve">
      6. "Қазақстан Республикасы Қауіпсіздік Кеңесінің құрамындағы өзгерістер туралы" Қазақстан Республикасы Президентінің 2000 жылғы 15 мамырдағы № 393 </w:t>
      </w:r>
      <w:r>
        <w:rPr>
          <w:rFonts w:ascii="Times New Roman"/>
          <w:b w:val="false"/>
          <w:i w:val="false"/>
          <w:color w:val="000000"/>
          <w:sz w:val="28"/>
        </w:rPr>
        <w:t>Жарлығы</w:t>
      </w:r>
      <w:r>
        <w:rPr>
          <w:rFonts w:ascii="Times New Roman"/>
          <w:b w:val="false"/>
          <w:i w:val="false"/>
          <w:color w:val="000000"/>
          <w:sz w:val="28"/>
        </w:rPr>
        <w:t>.</w:t>
      </w:r>
    </w:p>
    <w:bookmarkEnd w:id="48"/>
    <w:bookmarkStart w:name="z52" w:id="49"/>
    <w:p>
      <w:pPr>
        <w:spacing w:after="0"/>
        <w:ind w:left="0"/>
        <w:jc w:val="both"/>
      </w:pPr>
      <w:r>
        <w:rPr>
          <w:rFonts w:ascii="Times New Roman"/>
          <w:b w:val="false"/>
          <w:i w:val="false"/>
          <w:color w:val="000000"/>
          <w:sz w:val="28"/>
        </w:rPr>
        <w:t xml:space="preserve">
      7. "Қазақстан Республикасы Қауіпсіздік Кеңесінің кейбір мәселелері туралы" Қазақстан Республикасы Президентінің 2001 жылғы 12 мамырдағы № 607 </w:t>
      </w:r>
      <w:r>
        <w:rPr>
          <w:rFonts w:ascii="Times New Roman"/>
          <w:b w:val="false"/>
          <w:i w:val="false"/>
          <w:color w:val="000000"/>
          <w:sz w:val="28"/>
        </w:rPr>
        <w:t>Жарлығы</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xml:space="preserve">
      8. "Қазақстан Республикасы Президентінің 1999 жылғы 20 наурыздағы № 88 Жарлығына өзгеріс енгізу туралы" Қазақстан Республикасы Президентінің 2002 жылғы 7 ақпандағы № 802 </w:t>
      </w:r>
      <w:r>
        <w:rPr>
          <w:rFonts w:ascii="Times New Roman"/>
          <w:b w:val="false"/>
          <w:i w:val="false"/>
          <w:color w:val="000000"/>
          <w:sz w:val="28"/>
        </w:rPr>
        <w:t>Жарлығы</w:t>
      </w:r>
      <w:r>
        <w:rPr>
          <w:rFonts w:ascii="Times New Roman"/>
          <w:b w:val="false"/>
          <w:i w:val="false"/>
          <w:color w:val="000000"/>
          <w:sz w:val="28"/>
        </w:rPr>
        <w:t>.</w:t>
      </w:r>
    </w:p>
    <w:bookmarkEnd w:id="50"/>
    <w:bookmarkStart w:name="z54" w:id="51"/>
    <w:p>
      <w:pPr>
        <w:spacing w:after="0"/>
        <w:ind w:left="0"/>
        <w:jc w:val="both"/>
      </w:pPr>
      <w:r>
        <w:rPr>
          <w:rFonts w:ascii="Times New Roman"/>
          <w:b w:val="false"/>
          <w:i w:val="false"/>
          <w:color w:val="000000"/>
          <w:sz w:val="28"/>
        </w:rPr>
        <w:t xml:space="preserve">
      9. "Қазақстан Республикасы Президентiнiң кейбiр Жарлықтарына өзгерiстер мен толықтырулар енгiзу туралы" Қазақстан Республикасы Президентінің 2002 жылғы 24 қыркүйектегі № 951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2002 ж., № 32, 339-құжат).</w:t>
      </w:r>
    </w:p>
    <w:bookmarkEnd w:id="51"/>
    <w:bookmarkStart w:name="z55" w:id="52"/>
    <w:p>
      <w:pPr>
        <w:spacing w:after="0"/>
        <w:ind w:left="0"/>
        <w:jc w:val="both"/>
      </w:pPr>
      <w:r>
        <w:rPr>
          <w:rFonts w:ascii="Times New Roman"/>
          <w:b w:val="false"/>
          <w:i w:val="false"/>
          <w:color w:val="000000"/>
          <w:sz w:val="28"/>
        </w:rPr>
        <w:t xml:space="preserve">
      10. "Қазақстан Республикасының Қауіпсіздік Кеңесінің құрамына өзгерістер енгізу туралы" Қазақстан Республикасы Президентінің 2003 жылғы 6 тамыздағы № 1160 </w:t>
      </w:r>
      <w:r>
        <w:rPr>
          <w:rFonts w:ascii="Times New Roman"/>
          <w:b w:val="false"/>
          <w:i w:val="false"/>
          <w:color w:val="000000"/>
          <w:sz w:val="28"/>
        </w:rPr>
        <w:t>Жарлығы</w:t>
      </w:r>
      <w:r>
        <w:rPr>
          <w:rFonts w:ascii="Times New Roman"/>
          <w:b w:val="false"/>
          <w:i w:val="false"/>
          <w:color w:val="000000"/>
          <w:sz w:val="28"/>
        </w:rPr>
        <w:t>.</w:t>
      </w:r>
    </w:p>
    <w:bookmarkEnd w:id="52"/>
    <w:bookmarkStart w:name="z56" w:id="53"/>
    <w:p>
      <w:pPr>
        <w:spacing w:after="0"/>
        <w:ind w:left="0"/>
        <w:jc w:val="both"/>
      </w:pPr>
      <w:r>
        <w:rPr>
          <w:rFonts w:ascii="Times New Roman"/>
          <w:b w:val="false"/>
          <w:i w:val="false"/>
          <w:color w:val="000000"/>
          <w:sz w:val="28"/>
        </w:rPr>
        <w:t xml:space="preserve">
      11. "Қазақстан Республикасы Қауіпсіздік Кеңесінің құрамындағы өзгеріс туралы" Қазақстан Республикасы Президентінің 2003 жылғы 15 қазандағы № 1205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40, 417-құжат).</w:t>
      </w:r>
    </w:p>
    <w:bookmarkEnd w:id="53"/>
    <w:bookmarkStart w:name="z57" w:id="54"/>
    <w:p>
      <w:pPr>
        <w:spacing w:after="0"/>
        <w:ind w:left="0"/>
        <w:jc w:val="both"/>
      </w:pPr>
      <w:r>
        <w:rPr>
          <w:rFonts w:ascii="Times New Roman"/>
          <w:b w:val="false"/>
          <w:i w:val="false"/>
          <w:color w:val="000000"/>
          <w:sz w:val="28"/>
        </w:rPr>
        <w:t xml:space="preserve">
      12. "Қазақстан Республикасы Президентінің 1999 жылғы 20 наурыздағы № 88 Жарлығына өзгерістер енгізу туралы" Қазақстан Республикасы Президентінің 2004 жылғы 25 наурыздағы № 1319 </w:t>
      </w:r>
      <w:r>
        <w:rPr>
          <w:rFonts w:ascii="Times New Roman"/>
          <w:b w:val="false"/>
          <w:i w:val="false"/>
          <w:color w:val="000000"/>
          <w:sz w:val="28"/>
        </w:rPr>
        <w:t>Жарлығы</w:t>
      </w:r>
      <w:r>
        <w:rPr>
          <w:rFonts w:ascii="Times New Roman"/>
          <w:b w:val="false"/>
          <w:i w:val="false"/>
          <w:color w:val="000000"/>
          <w:sz w:val="28"/>
        </w:rPr>
        <w:t>.</w:t>
      </w:r>
    </w:p>
    <w:bookmarkEnd w:id="54"/>
    <w:bookmarkStart w:name="z58" w:id="55"/>
    <w:p>
      <w:pPr>
        <w:spacing w:after="0"/>
        <w:ind w:left="0"/>
        <w:jc w:val="both"/>
      </w:pPr>
      <w:r>
        <w:rPr>
          <w:rFonts w:ascii="Times New Roman"/>
          <w:b w:val="false"/>
          <w:i w:val="false"/>
          <w:color w:val="000000"/>
          <w:sz w:val="28"/>
        </w:rPr>
        <w:t xml:space="preserve">
      13. "Қазақстан Республикасы Президентінің 1999 жылғы 20 наурыздағы № 88 Жарлығына өзгерістер енгізу туралы" Қазақстан Республикасы Президентінің 2004 жылғы 29 қарашадағы № 1475 </w:t>
      </w:r>
      <w:r>
        <w:rPr>
          <w:rFonts w:ascii="Times New Roman"/>
          <w:b w:val="false"/>
          <w:i w:val="false"/>
          <w:color w:val="000000"/>
          <w:sz w:val="28"/>
        </w:rPr>
        <w:t>Жарлығы</w:t>
      </w:r>
      <w:r>
        <w:rPr>
          <w:rFonts w:ascii="Times New Roman"/>
          <w:b w:val="false"/>
          <w:i w:val="false"/>
          <w:color w:val="000000"/>
          <w:sz w:val="28"/>
        </w:rPr>
        <w:t>.</w:t>
      </w:r>
    </w:p>
    <w:bookmarkEnd w:id="55"/>
    <w:bookmarkStart w:name="z59" w:id="56"/>
    <w:p>
      <w:pPr>
        <w:spacing w:after="0"/>
        <w:ind w:left="0"/>
        <w:jc w:val="both"/>
      </w:pPr>
      <w:r>
        <w:rPr>
          <w:rFonts w:ascii="Times New Roman"/>
          <w:b w:val="false"/>
          <w:i w:val="false"/>
          <w:color w:val="000000"/>
          <w:sz w:val="28"/>
        </w:rPr>
        <w:t xml:space="preserve">
      14. "Қазақстан Республикасы Президентінің 1999 жылғы 20 наурыздағы № 88 Жарлығына өзгерістер енгізу туралы" Қазақстан Республикасы Президентінің 2004 жылғы 15 желтоқсандағы № 1501 </w:t>
      </w:r>
      <w:r>
        <w:rPr>
          <w:rFonts w:ascii="Times New Roman"/>
          <w:b w:val="false"/>
          <w:i w:val="false"/>
          <w:color w:val="000000"/>
          <w:sz w:val="28"/>
        </w:rPr>
        <w:t>Жарлығы</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xml:space="preserve">
      15. "Қазақстан Республикасы Президентiнiң кейбiр жарлықтарына өзгерiстер мен толықтырулар енгiзу туралы" Қазақстан Республикасы Президентінің 2006 жылғы 6 маусымдағы № 131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23, 229-құжат).</w:t>
      </w:r>
    </w:p>
    <w:bookmarkEnd w:id="57"/>
    <w:bookmarkStart w:name="z61" w:id="58"/>
    <w:p>
      <w:pPr>
        <w:spacing w:after="0"/>
        <w:ind w:left="0"/>
        <w:jc w:val="both"/>
      </w:pPr>
      <w:r>
        <w:rPr>
          <w:rFonts w:ascii="Times New Roman"/>
          <w:b w:val="false"/>
          <w:i w:val="false"/>
          <w:color w:val="000000"/>
          <w:sz w:val="28"/>
        </w:rPr>
        <w:t xml:space="preserve">
      16. "Қазақстан Республикасы Президентінің кейбір актілеріне өзгерістер мен толықтырулар енгізу туралы" Қазақстан Республикасы Президентінің 2008 жылғы 24 сәуірдегі № 576 Жарлығының 1-тармағының </w:t>
      </w:r>
      <w:r>
        <w:rPr>
          <w:rFonts w:ascii="Times New Roman"/>
          <w:b w:val="false"/>
          <w:i w:val="false"/>
          <w:color w:val="000000"/>
          <w:sz w:val="28"/>
        </w:rPr>
        <w:t>5) тармақшасы</w:t>
      </w:r>
      <w:r>
        <w:rPr>
          <w:rFonts w:ascii="Times New Roman"/>
          <w:b w:val="false"/>
          <w:i w:val="false"/>
          <w:color w:val="000000"/>
          <w:sz w:val="28"/>
        </w:rPr>
        <w:t xml:space="preserve"> (Қазақстан Республикасының ПҮАЖ-ы, 2008 ж., № 20, 182-құжат).</w:t>
      </w:r>
    </w:p>
    <w:bookmarkEnd w:id="58"/>
    <w:bookmarkStart w:name="z62" w:id="59"/>
    <w:p>
      <w:pPr>
        <w:spacing w:after="0"/>
        <w:ind w:left="0"/>
        <w:jc w:val="both"/>
      </w:pPr>
      <w:r>
        <w:rPr>
          <w:rFonts w:ascii="Times New Roman"/>
          <w:b w:val="false"/>
          <w:i w:val="false"/>
          <w:color w:val="000000"/>
          <w:sz w:val="28"/>
        </w:rPr>
        <w:t xml:space="preserve">
      17. "Қазақстан Республикасы Президентінің 1999 жылғы 20 наурыздағы № 88 Жарлығына толықтырулар мен өзгерістер енгізу туралы" Қазақстан Республикасы Президентінің 2009 жылғы 21 қаңтардағы № 728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3-4, 7-құжат).</w:t>
      </w:r>
    </w:p>
    <w:bookmarkEnd w:id="59"/>
    <w:bookmarkStart w:name="z63" w:id="60"/>
    <w:p>
      <w:pPr>
        <w:spacing w:after="0"/>
        <w:ind w:left="0"/>
        <w:jc w:val="both"/>
      </w:pPr>
      <w:r>
        <w:rPr>
          <w:rFonts w:ascii="Times New Roman"/>
          <w:b w:val="false"/>
          <w:i w:val="false"/>
          <w:color w:val="000000"/>
          <w:sz w:val="28"/>
        </w:rPr>
        <w:t xml:space="preserve">
      18. "Қазақстан Республикасы Президентінің кейбір актілеріне өзгерістер мен толықтырулар енгізу туралы" Қазақстан Республикасы Президентінің 2009 жылғы 29 желтоқсандағы № 911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 12-құжат). </w:t>
      </w:r>
    </w:p>
    <w:bookmarkEnd w:id="60"/>
    <w:bookmarkStart w:name="z64" w:id="61"/>
    <w:p>
      <w:pPr>
        <w:spacing w:after="0"/>
        <w:ind w:left="0"/>
        <w:jc w:val="both"/>
      </w:pPr>
      <w:r>
        <w:rPr>
          <w:rFonts w:ascii="Times New Roman"/>
          <w:b w:val="false"/>
          <w:i w:val="false"/>
          <w:color w:val="000000"/>
          <w:sz w:val="28"/>
        </w:rPr>
        <w:t xml:space="preserve">
      19. "Қазақстан Республикасы Президентінің 1999 жылғы 20 наурыздағы № 88 Жарлығына толықтыру енгізу туралы" Қазақстан Республикасы Президентінің 2010 жылғы 4 маусымдағы № 993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37, 309-құжат).</w:t>
      </w:r>
    </w:p>
    <w:bookmarkEnd w:id="61"/>
    <w:bookmarkStart w:name="z65" w:id="62"/>
    <w:p>
      <w:pPr>
        <w:spacing w:after="0"/>
        <w:ind w:left="0"/>
        <w:jc w:val="both"/>
      </w:pPr>
      <w:r>
        <w:rPr>
          <w:rFonts w:ascii="Times New Roman"/>
          <w:b w:val="false"/>
          <w:i w:val="false"/>
          <w:color w:val="000000"/>
          <w:sz w:val="28"/>
        </w:rPr>
        <w:t xml:space="preserve">
      20. "Қазақстан Республикасы Президентінің кейбір актілеріне өзгерістер мен толықтырулар енгізу туралы" Қазақстан Республикасы Президентінің 2011 жылғы 22 шілдедегі № 124 Жарлығының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48, 646-құжат).</w:t>
      </w:r>
    </w:p>
    <w:bookmarkEnd w:id="62"/>
    <w:bookmarkStart w:name="z66" w:id="63"/>
    <w:p>
      <w:pPr>
        <w:spacing w:after="0"/>
        <w:ind w:left="0"/>
        <w:jc w:val="both"/>
      </w:pPr>
      <w:r>
        <w:rPr>
          <w:rFonts w:ascii="Times New Roman"/>
          <w:b w:val="false"/>
          <w:i w:val="false"/>
          <w:color w:val="000000"/>
          <w:sz w:val="28"/>
        </w:rPr>
        <w:t xml:space="preserve">
      21. "Қазақстан Республикасының Қауіпсіздік Кеңесі туралы" Қазақстан Республикасы Президентінің 1999 жылғы 20 наурыздағы № 88 Жарлығына өзгерістер мен толықтырулар енгізу туралы" Қазақстан Республикасы Президентінің 2012 жылғы 13 шілдедегі № 355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62, 848-құжат).</w:t>
      </w:r>
    </w:p>
    <w:bookmarkEnd w:id="63"/>
    <w:bookmarkStart w:name="z67" w:id="64"/>
    <w:p>
      <w:pPr>
        <w:spacing w:after="0"/>
        <w:ind w:left="0"/>
        <w:jc w:val="both"/>
      </w:pPr>
      <w:r>
        <w:rPr>
          <w:rFonts w:ascii="Times New Roman"/>
          <w:b w:val="false"/>
          <w:i w:val="false"/>
          <w:color w:val="000000"/>
          <w:sz w:val="28"/>
        </w:rPr>
        <w:t xml:space="preserve">
      22. "Қазақстан Республикасының Қауіпсіздік Кеңесі туралы" Қазақстан Республикасы Президентінің 1999 жылғы 20 наурыздағы № 88 Жарлығына өзгеріс енгізу туралы" Қазақстан Республикасы Президентінің 2014 жылғы 19 ақпандағы № 755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5, 44-құжат).</w:t>
      </w:r>
    </w:p>
    <w:bookmarkEnd w:id="64"/>
    <w:bookmarkStart w:name="z68" w:id="65"/>
    <w:p>
      <w:pPr>
        <w:spacing w:after="0"/>
        <w:ind w:left="0"/>
        <w:jc w:val="both"/>
      </w:pPr>
      <w:r>
        <w:rPr>
          <w:rFonts w:ascii="Times New Roman"/>
          <w:b w:val="false"/>
          <w:i w:val="false"/>
          <w:color w:val="000000"/>
          <w:sz w:val="28"/>
        </w:rPr>
        <w:t xml:space="preserve">
      23. "Қазақстан Республикасының Қауіпсіздік Кеңесі туралы" Қазақстан Республикасы Президентінің 1999 жылғы 20 наурыздағы № 88 Жарлығына өзгеріс енгізу туралы" Қазақстан Республикасы Президентінің 2014 жылғы 15 сәуірдегі № 797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28, 228-құжат).</w:t>
      </w:r>
    </w:p>
    <w:bookmarkEnd w:id="65"/>
    <w:bookmarkStart w:name="z69" w:id="66"/>
    <w:p>
      <w:pPr>
        <w:spacing w:after="0"/>
        <w:ind w:left="0"/>
        <w:jc w:val="both"/>
      </w:pPr>
      <w:r>
        <w:rPr>
          <w:rFonts w:ascii="Times New Roman"/>
          <w:b w:val="false"/>
          <w:i w:val="false"/>
          <w:color w:val="000000"/>
          <w:sz w:val="28"/>
        </w:rPr>
        <w:t xml:space="preserve">
      24.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2014 жылғы 29 тамыздағы № 900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54, 532-құжат).</w:t>
      </w:r>
    </w:p>
    <w:bookmarkEnd w:id="66"/>
    <w:bookmarkStart w:name="z70" w:id="67"/>
    <w:p>
      <w:pPr>
        <w:spacing w:after="0"/>
        <w:ind w:left="0"/>
        <w:jc w:val="both"/>
      </w:pPr>
      <w:r>
        <w:rPr>
          <w:rFonts w:ascii="Times New Roman"/>
          <w:b w:val="false"/>
          <w:i w:val="false"/>
          <w:color w:val="000000"/>
          <w:sz w:val="28"/>
        </w:rPr>
        <w:t xml:space="preserve">
      25. "Қазақстан Республикасы Президентінің кейбір актілеріне өзгерістер мен толықтырулар енгізу туралы" Қазақстан Республикасы Президентінің 2015 жылғы 18 маусымдағы № 40 Жарлығының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w:t>
      </w:r>
    </w:p>
    <w:bookmarkEnd w:id="67"/>
    <w:bookmarkStart w:name="z71" w:id="68"/>
    <w:p>
      <w:pPr>
        <w:spacing w:after="0"/>
        <w:ind w:left="0"/>
        <w:jc w:val="both"/>
      </w:pPr>
      <w:r>
        <w:rPr>
          <w:rFonts w:ascii="Times New Roman"/>
          <w:b w:val="false"/>
          <w:i w:val="false"/>
          <w:color w:val="000000"/>
          <w:sz w:val="28"/>
        </w:rPr>
        <w:t xml:space="preserve">
      26. "Қазақстан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 Қазақстан Республикасы Президентінің 2015 жылғы 29 желтоқсандағы № 158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2015 ж., № 77-78-79, 575-құжат).</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12 ақпандағы</w:t>
            </w:r>
            <w:r>
              <w:br/>
            </w:r>
            <w:r>
              <w:rPr>
                <w:rFonts w:ascii="Times New Roman"/>
                <w:b w:val="false"/>
                <w:i w:val="false"/>
                <w:color w:val="000000"/>
                <w:sz w:val="20"/>
              </w:rPr>
              <w:t>№ 838 Жарлығына</w:t>
            </w:r>
            <w:r>
              <w:br/>
            </w:r>
            <w:r>
              <w:rPr>
                <w:rFonts w:ascii="Times New Roman"/>
                <w:b w:val="false"/>
                <w:i w:val="false"/>
                <w:color w:val="000000"/>
                <w:sz w:val="20"/>
              </w:rPr>
              <w:t>3-ҚОСЫМША</w:t>
            </w:r>
          </w:p>
        </w:tc>
      </w:tr>
    </w:tbl>
    <w:bookmarkStart w:name="z73" w:id="69"/>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w:t>
      </w:r>
    </w:p>
    <w:bookmarkEnd w:id="69"/>
    <w:p>
      <w:pPr>
        <w:spacing w:after="0"/>
        <w:ind w:left="0"/>
        <w:jc w:val="both"/>
      </w:pPr>
      <w:r>
        <w:rPr>
          <w:rFonts w:ascii="Times New Roman"/>
          <w:b w:val="false"/>
          <w:i w:val="false"/>
          <w:color w:val="000000"/>
          <w:sz w:val="28"/>
        </w:rPr>
        <w:t xml:space="preserve">
      1. "Қазақстан Республикасы Президентінің Әкімшілігінің штат саны мен құрылымы туралы" Қазақстан Республикасы Президентінің 2008 жылғы 11 ақпандағы № 533 </w:t>
      </w:r>
      <w:r>
        <w:rPr>
          <w:rFonts w:ascii="Times New Roman"/>
          <w:b w:val="false"/>
          <w:i w:val="false"/>
          <w:color w:val="000000"/>
          <w:sz w:val="28"/>
        </w:rPr>
        <w:t>Жарлығында</w:t>
      </w:r>
      <w:r>
        <w:rPr>
          <w:rFonts w:ascii="Times New Roman"/>
          <w:b w:val="false"/>
          <w:i w:val="false"/>
          <w:color w:val="000000"/>
          <w:sz w:val="28"/>
        </w:rPr>
        <w:t>:</w:t>
      </w:r>
    </w:p>
    <w:bookmarkStart w:name="z76" w:id="7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 Әкімшілігінің </w:t>
      </w:r>
      <w:r>
        <w:rPr>
          <w:rFonts w:ascii="Times New Roman"/>
          <w:b w:val="false"/>
          <w:i w:val="false"/>
          <w:color w:val="000000"/>
          <w:sz w:val="28"/>
        </w:rPr>
        <w:t>құрылымында</w:t>
      </w:r>
      <w:r>
        <w:rPr>
          <w:rFonts w:ascii="Times New Roman"/>
          <w:b w:val="false"/>
          <w:i w:val="false"/>
          <w:color w:val="000000"/>
          <w:sz w:val="28"/>
        </w:rPr>
        <w:t xml:space="preserve"> жиырма екінші жол мынадай редакцияда жазылсын:</w:t>
      </w:r>
    </w:p>
    <w:bookmarkEnd w:id="70"/>
    <w:bookmarkStart w:name="z77" w:id="71"/>
    <w:p>
      <w:pPr>
        <w:spacing w:after="0"/>
        <w:ind w:left="0"/>
        <w:jc w:val="both"/>
      </w:pPr>
      <w:r>
        <w:rPr>
          <w:rFonts w:ascii="Times New Roman"/>
          <w:b w:val="false"/>
          <w:i w:val="false"/>
          <w:color w:val="000000"/>
          <w:sz w:val="28"/>
        </w:rPr>
        <w:t>
      "Қауіпсіздік Кеңесінің Құқық қорғау жүйесі бөлімі".</w:t>
      </w:r>
    </w:p>
    <w:bookmarkEnd w:id="71"/>
    <w:bookmarkStart w:name="z75" w:id="72"/>
    <w:p>
      <w:pPr>
        <w:spacing w:after="0"/>
        <w:ind w:left="0"/>
        <w:jc w:val="both"/>
      </w:pPr>
      <w:r>
        <w:rPr>
          <w:rFonts w:ascii="Times New Roman"/>
          <w:b w:val="false"/>
          <w:i w:val="false"/>
          <w:color w:val="000000"/>
          <w:sz w:val="28"/>
        </w:rPr>
        <w:t xml:space="preserve">
      2. "Қазақстан Республикасы құқық қорғау органдарындағы кадр саясатының кейбір мәселелері туралы" Қазақстан Республикасы Президентінің 2013 жылғы 3 сәуірдегі № 537 </w:t>
      </w:r>
      <w:r>
        <w:rPr>
          <w:rFonts w:ascii="Times New Roman"/>
          <w:b w:val="false"/>
          <w:i w:val="false"/>
          <w:color w:val="000000"/>
          <w:sz w:val="28"/>
        </w:rPr>
        <w:t>Жарлығында</w:t>
      </w:r>
      <w:r>
        <w:rPr>
          <w:rFonts w:ascii="Times New Roman"/>
          <w:b w:val="false"/>
          <w:i w:val="false"/>
          <w:color w:val="000000"/>
          <w:sz w:val="28"/>
        </w:rPr>
        <w:t>:</w:t>
      </w:r>
    </w:p>
    <w:bookmarkEnd w:id="72"/>
    <w:bookmarkStart w:name="z78" w:id="73"/>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 туралы ереженің </w:t>
      </w:r>
      <w:r>
        <w:rPr>
          <w:rFonts w:ascii="Times New Roman"/>
          <w:b w:val="false"/>
          <w:i w:val="false"/>
          <w:color w:val="000000"/>
          <w:sz w:val="28"/>
        </w:rPr>
        <w:t>19-тармағы</w:t>
      </w:r>
      <w:r>
        <w:rPr>
          <w:rFonts w:ascii="Times New Roman"/>
          <w:b w:val="false"/>
          <w:i w:val="false"/>
          <w:color w:val="000000"/>
          <w:sz w:val="28"/>
        </w:rPr>
        <w:t xml:space="preserve"> мынадай редакцияда жазылсын:</w:t>
      </w:r>
    </w:p>
    <w:bookmarkEnd w:id="73"/>
    <w:bookmarkStart w:name="z79" w:id="74"/>
    <w:p>
      <w:pPr>
        <w:spacing w:after="0"/>
        <w:ind w:left="0"/>
        <w:jc w:val="both"/>
      </w:pPr>
      <w:r>
        <w:rPr>
          <w:rFonts w:ascii="Times New Roman"/>
          <w:b w:val="false"/>
          <w:i w:val="false"/>
          <w:color w:val="000000"/>
          <w:sz w:val="28"/>
        </w:rPr>
        <w:t>
      "19. Қазақстан Республикасының Қауіпсіздік Кеңесінің Құқық қорғау жүйесі бөлімі Комиссияның жұмыс органы болып табылады.";</w:t>
      </w:r>
    </w:p>
    <w:bookmarkEnd w:id="74"/>
    <w:bookmarkStart w:name="z80" w:id="75"/>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75"/>
    <w:bookmarkStart w:name="z81" w:id="76"/>
    <w:p>
      <w:pPr>
        <w:spacing w:after="0"/>
        <w:ind w:left="0"/>
        <w:jc w:val="both"/>
      </w:pPr>
      <w:r>
        <w:rPr>
          <w:rFonts w:ascii="Times New Roman"/>
          <w:b w:val="false"/>
          <w:i w:val="false"/>
          <w:color w:val="000000"/>
          <w:sz w:val="28"/>
        </w:rPr>
        <w:t>
      мына:</w:t>
      </w:r>
    </w:p>
    <w:bookmarkEnd w:id="76"/>
    <w:bookmarkStart w:name="z82" w:id="77"/>
    <w:p>
      <w:pPr>
        <w:spacing w:after="0"/>
        <w:ind w:left="0"/>
        <w:jc w:val="both"/>
      </w:pPr>
      <w:r>
        <w:rPr>
          <w:rFonts w:ascii="Times New Roman"/>
          <w:b w:val="false"/>
          <w:i w:val="false"/>
          <w:color w:val="000000"/>
          <w:sz w:val="28"/>
        </w:rPr>
        <w:t>
      "Қазақстан Республикасының Президенті Әкімшілігінің Құқық қорғау жүйесі бөлімінің меңгерушісі, хатшы"</w:t>
      </w:r>
    </w:p>
    <w:bookmarkEnd w:id="77"/>
    <w:bookmarkStart w:name="z83" w:id="78"/>
    <w:p>
      <w:pPr>
        <w:spacing w:after="0"/>
        <w:ind w:left="0"/>
        <w:jc w:val="both"/>
      </w:pPr>
      <w:r>
        <w:rPr>
          <w:rFonts w:ascii="Times New Roman"/>
          <w:b w:val="false"/>
          <w:i w:val="false"/>
          <w:color w:val="000000"/>
          <w:sz w:val="28"/>
        </w:rPr>
        <w:t>
      деген жол мынадай редакцияда жазылсын:</w:t>
      </w:r>
    </w:p>
    <w:bookmarkEnd w:id="78"/>
    <w:bookmarkStart w:name="z84" w:id="79"/>
    <w:p>
      <w:pPr>
        <w:spacing w:after="0"/>
        <w:ind w:left="0"/>
        <w:jc w:val="both"/>
      </w:pPr>
      <w:r>
        <w:rPr>
          <w:rFonts w:ascii="Times New Roman"/>
          <w:b w:val="false"/>
          <w:i w:val="false"/>
          <w:color w:val="000000"/>
          <w:sz w:val="28"/>
        </w:rPr>
        <w:t>
      "Қазақстан Республикасының Қауіпсіздік Кеңесінің Құқық қорғау жүйесі бөлімінің меңгерушісі, хатшы".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