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995d" w14:textId="6779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Б.М.Сапарбаевты Қазақстан Республикасының Еңбек және халықты әлеуметтік қорғау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25 ақпандағы № 854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Бердібек Машбекұлы Сапарбаев Қазақстан Республикасының Еңбек жəне халықты əлеуметтік қорғау министрі болып тағайындалсын, ол Ақтөбе облысының əкімі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