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d720" w14:textId="b5cd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Р.Е.Дәленовті Қазақстан Республикасының Ұлттық экономика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25 ақпандағы № 855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Руслан Ерболатұлы Дəленов Қазақстан Республикасының Ұлттық экономика министрі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