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8300" w14:textId="04b8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Ғ.Д.Нұрдәулетовті Қазақстан Республикасының Бас Прокуроры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18 наурыздағы № 869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Ғизат Дəуренбекұлы Нұрдəулетов Қазақстан Республикасының Бас Прокуроры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