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27ac" w14:textId="bde2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М.К.Мырзалинді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19 наурыздағы № 881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Мəлік Кеңесбайұлы Мырзалин Қазақстан Республикасы Президентінің Әкімшілігі Басшысының орынбасары болып тағайындалсын, ол Ақмола облысының əкімі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