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dc6c5" w14:textId="47dc6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Республикасында төтенше жағдайдың қолданысын ұзарту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2020 жылғы 14 сәуірдегі № 306 Жарлығы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Президенті мен Үкіметі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актілерінің жинағында және республикалық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баспасөзде жариялануға тиіс</w:t>
            </w:r>
          </w:p>
        </w:tc>
      </w:tr>
    </w:tbl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"Төтенше жағдай туралы" Қазақстан Республикасының Заңы </w:t>
      </w:r>
      <w:r>
        <w:rPr>
          <w:rFonts w:ascii="Times New Roman"/>
          <w:b w:val="false"/>
          <w:i w:val="false"/>
          <w:color w:val="000000"/>
          <w:sz w:val="28"/>
        </w:rPr>
        <w:t>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3-тармағына сәйкес </w:t>
      </w:r>
      <w:r>
        <w:rPr>
          <w:rFonts w:ascii="Times New Roman"/>
          <w:b/>
          <w:i w:val="false"/>
          <w:color w:val="000000"/>
          <w:sz w:val="28"/>
        </w:rPr>
        <w:t>ҚАУЛЫ ЕТЕМІН: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Республикасында төтенше жағдайды енгізу туралы" Қазақстан Республикасы Президентінің 2020 жылғы 15 наурыздағы № 285 </w:t>
      </w:r>
      <w:r>
        <w:rPr>
          <w:rFonts w:ascii="Times New Roman"/>
          <w:b w:val="false"/>
          <w:i w:val="false"/>
          <w:color w:val="000000"/>
          <w:sz w:val="28"/>
        </w:rPr>
        <w:t>Жарлығымен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енгізілген Қазақстан Республикасының барлық аумағындағы төтенше жағдайдың қолданысы 2020 жылғы 1 мамырдағы 07 сағат 00 минутқа дейін ұзартылсын.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Үкіметі орталық және жергілікті мемлекеттік органдармен бірлесіп, осы Жарлықтан туындайтын қажетті шараларды қабылдасын.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Жарлық қол қойылған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Тоқаев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