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ed6e" w14:textId="5ade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2020 жылдың наурыз - маусымында және қыркүйек - желтоқсанында мерзімді әскери қызметке кезекті шақыру туралы" Қазақстан Республикасы Президентінің 2020 жылғы 12 ақпандағы № 266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30 сәуірдегі № 312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2020 жылдың наурыз – маусымында және қыркүйек – желтоқсанында мерзімді әскери қызметке кезекті шақыру туралы" Қазақстан Республикасы Президентінің 2020 жылғы 12 ақпандағы № 266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2020 ж., № 7-8, 35-құжат)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қызметтің белгіленген мерзімін өткерген мерзімді әскери қызметтегі әскери қызметшілерді 2020 жылдың наурыз – маусымында және қыркүйек – желтоқсанында запасқа шығару, сондай-ақ Қазақстан Республикасының азаматтарын 2020 жылдың наурыз – тамызында және қыркүйек – желтоқсанында мерзімді әскери қызметке кезекті шақыру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Әскерге шақыруды кейінге қалдыруға немесе одан босатылуға құқығы жоқ он сегіз жастан жиырма жеті жасқа дейінгі ер азаматтар 2020 жылдың наурыз – тамызында және қыркүйек – желтоқсанында Қазақстан Республикасының Қарулы Күштеріне, Қазақстан Республикасының Ішкі істер министрлігіне, Қазақстан Республикасының Ұлттық қауіпсіздік комитетіне, Қазақстан Республикасының Мемлекеттік күзет қызметіне мерзімді әскери қызметке шақырылсын.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органдар тиісті жергілікті әскери басқару органдары арқылы 2020 жылдың наурыз – тамызында және қыркүйек – желтоқсанында азаматтарды мерзімді әскери қызметке шақыруды жүргізуді ұйымдастырсын және қамтамасыз етсін.".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