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760e" w14:textId="bba7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Бас прокуратурасының Құқықтық статистика және арнайы есепке алу жөніндегі комитетін құру туралы" Қазақстан Республикасы Президентінің 2003 жылғы 28 наурыздағы № 1050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15 мамырдағы № 332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Бас прокуратурасының Құқықтық статистика және арнайы есепке алу жөніндегі комитетін құру туралы" Қазақстан Республикасы Президентінің 2003 жылғы 28 наурыздағы № 1050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12, 130-құжат) мынадай толықтыру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Бас прокуратурасының Құқықтық статистика және арнайы есепке алу жөніндегі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6-1) тармақшамен толықтырылсын: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мемлекеттік органдарға келіп түсетін жеке және заңды тұлғалардың өтініштерін талдау (Қазақстан Республикасының Президентіне және оның Әкімшілігіне, Қазақстан Республикасының Тұңғыш Президенті – Елбасына және оның Кеңсесіне, Қазақстан Республикасының Қауіпсіздік Кеңесіне, Қазақстан Республикасының Парламентіне және оның депутаттарына, Қазақстан Республикасының Конституциялық Кеңесіне, Қазақстан Республикасы Премьер-Министрінің Кеңсесіне келіп түсетін өтініштерді қоспағанда);".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