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5d53" w14:textId="dbd5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Е.К.Жамаубаевты Қазақстан Республикасының Қаржы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18 мамырдағы № 335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Ерұлан Кенжебекұлы Жамаубаев Қазақстан Республикасының Қаржы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