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9d28" w14:textId="8c29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прокуратура органдарының кейбір мәселелері туралы" Қазақстан Республикасы Президентінің 2017 жылғы 13 қазандағы № 563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 маусымдағы № 342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прокуратура органдарының кейбір мәселелері туралы" Қазақстан Республикасы Президентінің 2017 жылғы  13 қазандағы № 563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 2017 ж., № 47-48-49, 313-құжат)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 Бас прокуратурасының 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прокуратурасының ҚҰРЫЛЫМЫ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 қудалау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күшіне енген үкімдердің заңдылығын және олардың орындалуын қадағалау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мүдделерді қорғау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прокурорлар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Кадрларды дамыту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тергеп-тексеру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дамыту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ынтымақтастық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Жедел-іздестіру, қарсы барлау қызметі мен жасырын тергеу әрекеттерінің заңдылығын қадағалау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шығармашылық қызметін үйлестіру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Өтініштермен жұмыс және іс жүргізу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құпияларды қорғау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аудит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қауіпсіздік басқармасы".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