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b33c" w14:textId="e9bb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 жөніндегі жыл сайынғы ұлттық баяндаманы дайындау қағидаларын бекіту туралы" Қазақстан Республикасы Президентінің 2012 жылғы 21 тамыздағы № 369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12 тамыздағы № 383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"Ғылым жөніндегі жыл сайынғы ұлттық баяндаманы дайындау қағидаларын бекіту туралы" Қазақстан Республикасы Президентінің 2012 жылғы 21 тамыздағы № 369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67, 952-құжат)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Ғылым жөніндегі жыл сайынғы ұлттық баяндаманы дайындау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7-1) тармақшамен толықтырылсын: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Қазақстан Республикасы Президентінің Ұлттық баяндаманы мақұлдауының қорытындылары бойынша берілген ұсынымдарды іске асырудың толықтығын талдау, отандық ғылымды дамытудың түйінді бағыттары бойынша прогресті бағалау, форсайттық зерттеулердің нәтижелері (3 жылда 1 рет мерзімділікпен);".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