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abd2" w14:textId="460a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2020 жылғы 8 қыркүйектегі № 407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r>
              <w:br/>
            </w:r>
            <w:r>
              <w:rPr>
                <w:rFonts w:ascii="Times New Roman"/>
                <w:b w:val="false"/>
                <w:i w:val="false"/>
                <w:color w:val="000000"/>
                <w:sz w:val="20"/>
              </w:rPr>
              <w:t>мен Үкiметі актiлерiнiң жинағында және</w:t>
            </w:r>
            <w:r>
              <w:br/>
            </w:r>
            <w:r>
              <w:rPr>
                <w:rFonts w:ascii="Times New Roman"/>
                <w:b w:val="false"/>
                <w:i w:val="false"/>
                <w:color w:val="000000"/>
                <w:sz w:val="20"/>
              </w:rPr>
              <w:t>республикалық баспасөзде жариялануға тиiс</w:t>
            </w:r>
          </w:p>
        </w:tc>
      </w:tr>
    </w:tbl>
    <w:bookmarkStart w:name="z1" w:id="0"/>
    <w:p>
      <w:pPr>
        <w:spacing w:after="0"/>
        <w:ind w:left="0"/>
        <w:jc w:val="both"/>
      </w:pPr>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мемлекеттік басқару жүйесін жаңғырту және оның тиімділігін арттыру мақсатында ҚАУЛЫ ЕТЕМІН: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 құрылсын, оған стратегиялық жоспарлау және мемлекеттік статистикалық қызмет салаларындағы Қазақстан Республикасы Ұлттық экономика министрлігінің функциялары мен өкілеттіктері беріле отырып, мынадай:</w:t>
      </w:r>
    </w:p>
    <w:bookmarkEnd w:id="2"/>
    <w:bookmarkStart w:name="z4" w:id="3"/>
    <w:p>
      <w:pPr>
        <w:spacing w:after="0"/>
        <w:ind w:left="0"/>
        <w:jc w:val="both"/>
      </w:pPr>
      <w:r>
        <w:rPr>
          <w:rFonts w:ascii="Times New Roman"/>
          <w:b w:val="false"/>
          <w:i w:val="false"/>
          <w:color w:val="000000"/>
          <w:sz w:val="28"/>
        </w:rPr>
        <w:t>
      реформаларды жүзеге асыру тәсілдерін, реформаларды жүзеге асыруға қажетті, сондай-ақ олардың іске асырылу барысын мониторингтеу мен бағалау бойынша нормативтік құқықтық актілер жобаларын әзірлеу;</w:t>
      </w:r>
    </w:p>
    <w:bookmarkEnd w:id="3"/>
    <w:bookmarkStart w:name="z5" w:id="4"/>
    <w:p>
      <w:pPr>
        <w:spacing w:after="0"/>
        <w:ind w:left="0"/>
        <w:jc w:val="both"/>
      </w:pPr>
      <w:r>
        <w:rPr>
          <w:rFonts w:ascii="Times New Roman"/>
          <w:b w:val="false"/>
          <w:i w:val="false"/>
          <w:color w:val="000000"/>
          <w:sz w:val="28"/>
        </w:rPr>
        <w:t xml:space="preserve">
      мемлекеттік жоспарлау жүйесінің құжаттарын дайындау кезінде, сондай-ақ оларды келісу, іске асыру барысын мониторингтеу мен бағалау бойынша мемлекеттік органдардың және квазимемлекеттік сектор субъектілерінің қызметін үйлестіру; </w:t>
      </w:r>
    </w:p>
    <w:bookmarkEnd w:id="4"/>
    <w:bookmarkStart w:name="z6" w:id="5"/>
    <w:p>
      <w:pPr>
        <w:spacing w:after="0"/>
        <w:ind w:left="0"/>
        <w:jc w:val="both"/>
      </w:pPr>
      <w:r>
        <w:rPr>
          <w:rFonts w:ascii="Times New Roman"/>
          <w:b w:val="false"/>
          <w:i w:val="false"/>
          <w:color w:val="000000"/>
          <w:sz w:val="28"/>
        </w:rPr>
        <w:t>
      мемлекеттік органдардың мемлекеттік басқару жүйесін жетілдіруге бағытталған ұсыныстарын келісу;</w:t>
      </w:r>
    </w:p>
    <w:bookmarkEnd w:id="5"/>
    <w:bookmarkStart w:name="z7" w:id="6"/>
    <w:p>
      <w:pPr>
        <w:spacing w:after="0"/>
        <w:ind w:left="0"/>
        <w:jc w:val="both"/>
      </w:pPr>
      <w:r>
        <w:rPr>
          <w:rFonts w:ascii="Times New Roman"/>
          <w:b w:val="false"/>
          <w:i w:val="false"/>
          <w:color w:val="000000"/>
          <w:sz w:val="28"/>
        </w:rPr>
        <w:t>
      елдің дамуы мен халықаралық ахуалды стратегиялық болжамдау мен талдау жүргізу;</w:t>
      </w:r>
    </w:p>
    <w:bookmarkEnd w:id="6"/>
    <w:bookmarkStart w:name="z8" w:id="7"/>
    <w:p>
      <w:pPr>
        <w:spacing w:after="0"/>
        <w:ind w:left="0"/>
        <w:jc w:val="both"/>
      </w:pPr>
      <w:r>
        <w:rPr>
          <w:rFonts w:ascii="Times New Roman"/>
          <w:b w:val="false"/>
          <w:i w:val="false"/>
          <w:color w:val="000000"/>
          <w:sz w:val="28"/>
        </w:rPr>
        <w:t>
      ведомстволық статистика саласындағы жұмысты үйлестіру;</w:t>
      </w:r>
    </w:p>
    <w:bookmarkEnd w:id="7"/>
    <w:bookmarkStart w:name="z9" w:id="8"/>
    <w:p>
      <w:pPr>
        <w:spacing w:after="0"/>
        <w:ind w:left="0"/>
        <w:jc w:val="both"/>
      </w:pPr>
      <w:r>
        <w:rPr>
          <w:rFonts w:ascii="Times New Roman"/>
          <w:b w:val="false"/>
          <w:i w:val="false"/>
          <w:color w:val="000000"/>
          <w:sz w:val="28"/>
        </w:rPr>
        <w:t>
      орталық мемлекеттік органдар және облыстардың, республикалық маңызы бар қалалардың, астананың жергілікті атқарушы органдары қызметінің тиімділігіне жыл сайынғы бағалау жүргізу бойынша жұмыстарды үйлестіру жөніндегі функциялар мен өкілеттіктер берілсін;</w:t>
      </w:r>
    </w:p>
    <w:bookmarkEnd w:id="8"/>
    <w:bookmarkStart w:name="z10" w:id="9"/>
    <w:p>
      <w:pPr>
        <w:spacing w:after="0"/>
        <w:ind w:left="0"/>
        <w:jc w:val="both"/>
      </w:pPr>
      <w:r>
        <w:rPr>
          <w:rFonts w:ascii="Times New Roman"/>
          <w:b w:val="false"/>
          <w:i w:val="false"/>
          <w:color w:val="000000"/>
          <w:sz w:val="28"/>
        </w:rPr>
        <w:t>
      2) Қазақстан Республикасының Бәсекелестікті қорғау және дамыту агенттігі құрылсын, оған тиісті тауар нарықтарында бәсекелестікті қорғау және монополистік қызметті шектеу, мемлекеттік монополия саласына жатқызылған қызметті бақылау мен реттеу саласындағы Қазақстан Республикасы Ұлттық экономика министрлігінің функциялары мен өкілеттіктері берілсін.</w:t>
      </w:r>
    </w:p>
    <w:bookmarkEnd w:id="9"/>
    <w:bookmarkStart w:name="z11" w:id="10"/>
    <w:p>
      <w:pPr>
        <w:spacing w:after="0"/>
        <w:ind w:left="0"/>
        <w:jc w:val="both"/>
      </w:pPr>
      <w:r>
        <w:rPr>
          <w:rFonts w:ascii="Times New Roman"/>
          <w:b w:val="false"/>
          <w:i w:val="false"/>
          <w:color w:val="000000"/>
          <w:sz w:val="28"/>
        </w:rPr>
        <w:t>
      2. Қазақстан Республикасының Үкіметі:</w:t>
      </w:r>
    </w:p>
    <w:bookmarkEnd w:id="10"/>
    <w:bookmarkStart w:name="z12" w:id="11"/>
    <w:p>
      <w:pPr>
        <w:spacing w:after="0"/>
        <w:ind w:left="0"/>
        <w:jc w:val="both"/>
      </w:pPr>
      <w:r>
        <w:rPr>
          <w:rFonts w:ascii="Times New Roman"/>
          <w:b w:val="false"/>
          <w:i w:val="false"/>
          <w:color w:val="000000"/>
          <w:sz w:val="28"/>
        </w:rPr>
        <w:t>
      1) Қазақстан Республикасы Президентінің Әкімшілігімен келісу бойынша мемлекеттік органдар мен оларға ведомстволық бағынысты ұйымдардың штат санын қайта бөлуді;</w:t>
      </w:r>
    </w:p>
    <w:bookmarkEnd w:id="11"/>
    <w:bookmarkStart w:name="z13" w:id="1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комитетін тиісті штат санымен бірге Қазақстан Республикасының Стратегиялық жоспарлау және реформалар агенттігінің қарауына беріп, оны кейіннен Ұлттық статистика бюросы етіп қайта құруды;</w:t>
      </w:r>
    </w:p>
    <w:bookmarkEnd w:id="12"/>
    <w:bookmarkStart w:name="z14" w:id="13"/>
    <w:p>
      <w:pPr>
        <w:spacing w:after="0"/>
        <w:ind w:left="0"/>
        <w:jc w:val="both"/>
      </w:pPr>
      <w:r>
        <w:rPr>
          <w:rFonts w:ascii="Times New Roman"/>
          <w:b w:val="false"/>
          <w:i w:val="false"/>
          <w:color w:val="000000"/>
          <w:sz w:val="28"/>
        </w:rPr>
        <w:t>
      3) осы Жарлықты іске асыру бойынша өзге де шараларды қабылдауды қамтамасыз етсін.</w:t>
      </w:r>
    </w:p>
    <w:bookmarkEnd w:id="13"/>
    <w:bookmarkStart w:name="z15" w:id="14"/>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мен Қазақстан Республикасының Бәсекелестікті қорғау және дамыту агенттігі берілетін функциялар мен өкілеттіктер шегінде Қазақстан Республикасы Ұлттық экономика министрлігінің құқықтары мен міндеттемелерінің құқықтық мирасқорлары болып айқындалсын.</w:t>
      </w:r>
    </w:p>
    <w:bookmarkEnd w:id="14"/>
    <w:bookmarkStart w:name="z16" w:id="15"/>
    <w:p>
      <w:pPr>
        <w:spacing w:after="0"/>
        <w:ind w:left="0"/>
        <w:jc w:val="both"/>
      </w:pPr>
      <w:r>
        <w:rPr>
          <w:rFonts w:ascii="Times New Roman"/>
          <w:b w:val="false"/>
          <w:i w:val="false"/>
          <w:color w:val="000000"/>
          <w:sz w:val="28"/>
        </w:rPr>
        <w:t xml:space="preserve">
      4.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12-13, 116-құжат) мынадай толықтыру енгізілсін:</w:t>
      </w:r>
    </w:p>
    <w:bookmarkEnd w:id="15"/>
    <w:bookmarkStart w:name="z17" w:id="1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мемлекеттік органдардың </w:t>
      </w:r>
      <w:r>
        <w:rPr>
          <w:rFonts w:ascii="Times New Roman"/>
          <w:b w:val="false"/>
          <w:i w:val="false"/>
          <w:color w:val="000000"/>
          <w:sz w:val="28"/>
        </w:rPr>
        <w:t>тізбесі</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мынадай мазмұндағы жолдармен толықтырылсын:</w:t>
      </w:r>
    </w:p>
    <w:bookmarkEnd w:id="17"/>
    <w:bookmarkStart w:name="z19" w:id="18"/>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w:t>
      </w:r>
    </w:p>
    <w:bookmarkEnd w:id="18"/>
    <w:bookmarkStart w:name="z20" w:id="19"/>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w:t>
      </w:r>
    </w:p>
    <w:bookmarkEnd w:id="19"/>
    <w:bookmarkStart w:name="z21" w:id="20"/>
    <w:p>
      <w:pPr>
        <w:spacing w:after="0"/>
        <w:ind w:left="0"/>
        <w:jc w:val="both"/>
      </w:pPr>
      <w:r>
        <w:rPr>
          <w:rFonts w:ascii="Times New Roman"/>
          <w:b w:val="false"/>
          <w:i w:val="false"/>
          <w:color w:val="000000"/>
          <w:sz w:val="28"/>
        </w:rPr>
        <w:t>
      5. Қазақстан Республикасы Президентінің Әкімшілігі бір ай мерзімде:</w:t>
      </w:r>
    </w:p>
    <w:bookmarkEnd w:id="20"/>
    <w:bookmarkStart w:name="z22" w:id="21"/>
    <w:p>
      <w:pPr>
        <w:spacing w:after="0"/>
        <w:ind w:left="0"/>
        <w:jc w:val="both"/>
      </w:pPr>
      <w:r>
        <w:rPr>
          <w:rFonts w:ascii="Times New Roman"/>
          <w:b w:val="false"/>
          <w:i w:val="false"/>
          <w:color w:val="000000"/>
          <w:sz w:val="28"/>
        </w:rPr>
        <w:t>
      1) Қазақстан Республикасы Президентінің қарауына:</w:t>
      </w:r>
    </w:p>
    <w:bookmarkEnd w:id="21"/>
    <w:bookmarkStart w:name="z23" w:id="22"/>
    <w:p>
      <w:pPr>
        <w:spacing w:after="0"/>
        <w:ind w:left="0"/>
        <w:jc w:val="both"/>
      </w:pPr>
      <w:r>
        <w:rPr>
          <w:rFonts w:ascii="Times New Roman"/>
          <w:b w:val="false"/>
          <w:i w:val="false"/>
          <w:color w:val="000000"/>
          <w:sz w:val="28"/>
        </w:rPr>
        <w:t>
      құрылған Қазақстан Республикасының Стратегиялық жоспарлау және реформалар мен Қазақстан Республикасының Бәсекелестікті қорғау және дамыту агенттіктерінің төрағаларымен бірлесіп, құрылған агенттіктер мен олардың құрылымдары туралы ережелердің жобаларын;</w:t>
      </w:r>
    </w:p>
    <w:bookmarkEnd w:id="22"/>
    <w:bookmarkStart w:name="z24" w:id="23"/>
    <w:p>
      <w:pPr>
        <w:spacing w:after="0"/>
        <w:ind w:left="0"/>
        <w:jc w:val="both"/>
      </w:pPr>
      <w:r>
        <w:rPr>
          <w:rFonts w:ascii="Times New Roman"/>
          <w:b w:val="false"/>
          <w:i w:val="false"/>
          <w:color w:val="000000"/>
          <w:sz w:val="28"/>
        </w:rPr>
        <w:t>
      Қазақстан Республикасының Үкіметімен бірлесіп, қайта ұйымдастырылатын мемлекеттік органдардан штат санын құрылған агенттіктерге қайта бөлу, сондай-ақ олардың қызметкерлерінің еңбегіне ақы төлеу жүйесі жөнінде ұсыныстар енгізсін;</w:t>
      </w:r>
    </w:p>
    <w:bookmarkEnd w:id="23"/>
    <w:bookmarkStart w:name="z25" w:id="24"/>
    <w:p>
      <w:pPr>
        <w:spacing w:after="0"/>
        <w:ind w:left="0"/>
        <w:jc w:val="both"/>
      </w:pPr>
      <w:r>
        <w:rPr>
          <w:rFonts w:ascii="Times New Roman"/>
          <w:b w:val="false"/>
          <w:i w:val="false"/>
          <w:color w:val="000000"/>
          <w:sz w:val="28"/>
        </w:rPr>
        <w:t>
      2) осы Жарлықты іске асыру бойынша өзге де шараларды қабылдасын.</w:t>
      </w:r>
    </w:p>
    <w:bookmarkEnd w:id="24"/>
    <w:bookmarkStart w:name="z26" w:id="25"/>
    <w:p>
      <w:pPr>
        <w:spacing w:after="0"/>
        <w:ind w:left="0"/>
        <w:jc w:val="both"/>
      </w:pPr>
      <w:r>
        <w:rPr>
          <w:rFonts w:ascii="Times New Roman"/>
          <w:b w:val="false"/>
          <w:i w:val="false"/>
          <w:color w:val="000000"/>
          <w:sz w:val="28"/>
        </w:rPr>
        <w:t>
      6. Осы Жарлықтың орындалуын бақылау Қазақстан Республикасы Президентінің Әкімшілігіне жүктелсін.</w:t>
      </w:r>
    </w:p>
    <w:bookmarkEnd w:id="25"/>
    <w:bookmarkStart w:name="z27" w:id="26"/>
    <w:p>
      <w:pPr>
        <w:spacing w:after="0"/>
        <w:ind w:left="0"/>
        <w:jc w:val="both"/>
      </w:pPr>
      <w:r>
        <w:rPr>
          <w:rFonts w:ascii="Times New Roman"/>
          <w:b w:val="false"/>
          <w:i w:val="false"/>
          <w:color w:val="000000"/>
          <w:sz w:val="28"/>
        </w:rPr>
        <w:t>
      7. Осы Жарлық қол қойылған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