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8a82" w14:textId="e468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Ю.В.Ильинді Қазақстан Республикасының Төтенше жағдайлар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2020 жылғы 11 қыркүйектегі № 409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Юрий Викторович Ильин Қазақстан Республикасының Төтенше жағдайлар министрі болып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