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b92ca" w14:textId="ccb92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"Астана" халықаралық қаржы орталығының басқарушысы Қ.Н.Келімбетовті Қазақстан Республикасының Стратегиялық жоспарлау және реформалар агенттігінің Төрағасы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2020 жылғы 14 қыркүйектегі № 411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"Астана" халықаралық қаржы орталығының басқарушысы Қайрат Нематұлы Келімбетов Қазақстан Республикасының Стратегиялық жоспарлау жəне реформалар агенттігінің Төрағасы болып тағайындалсын.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